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5ef2" w14:textId="f455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Достық ауылдық округінің аумағында жергілікті қоғамдастықтың бөлек жиындарын өткізудің тәртібін бекіту және жергілікті қоғамдастық жиынына қатысу үшін ауылдар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2022 жылғы 29 сәуірдегі № 155/22 шешімі. Күші жойылды - Павлодар облысы Ақсу қалалық мәслихатының 2023 жылғы 20 қыркүйектегі № 54/7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20.09.2023 № </w:t>
      </w:r>
      <w:r>
        <w:rPr>
          <w:rFonts w:ascii="Times New Roman"/>
          <w:b w:val="false"/>
          <w:i w:val="false"/>
          <w:color w:val="ff0000"/>
          <w:sz w:val="28"/>
        </w:rPr>
        <w:t>54/7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 қағидаларына сәйкес, Ақсу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Ақсу қаласы Достық ауылдық округінің аумағында жергілікті қоғамдастықтың бөлек жиындарын өткізу тәртібі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қосымшасына сәйкес жергілікті қоғамдастық жиынына қатысу үшін Ақсу қаласы Достық ауылдық округі ауылдарының тұрғындары өкілдерінің сандық құрамы бекітілсін.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қалалық мәслихатының хатшысы       М. Омаргалиев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155/22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Достық ауылдық округінің аумағында жергілікті қоғамдастықтың бөлек жиынын өткізудің тәртібі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Ақсу қаласы Достық ауылдық округінің аумағында жергілікті қоғамдастықтың бөлек жиындарын ( бұдан әрі-жергілікті қоғамдастықтың бөлек жиындары) өткізудің тәртібі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 қағидаларына сәйкес әзірленді және Ақсу қаласы Достық ауылдық округінің аумағында жергілікті қоғамдастықтың бөлек жиынын өткізу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қоғамдастықтың бөлек жиынын өткізу үшін ауылдық округтің аумағы Қызылжар, Бөріктал, Сарышығанак, Жаңашаруа, Суаткөл ауылдарына бөлінеді.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жиынын Ақсу қаласы Достық ауылдық округтің әкімі шақырады және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халқына жергілікті қоғамдастықтың бөлек жиындарының шақырылу уақыты, орны және талқыланатын мәселелер туралы ауылдық округ әкімі бұқаралық ақпарат құралдары, Instagram және WhatsApp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желілер арқылы олар өткізілетін күнге дейін күнтізбелік он күннен кешіктірмей хабарлайды.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Ауылдар шегінде бөлек жергілікті қоғамдастық жиынын өткізуді Ақсу қаласы Достық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Жергілікті қоғамдастықтың бөлек жиынының ашылуы алдында ауылдың қатысып отырған және Қазақстан Республикасының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оған қатысуға құқығы бар тұрғындарының тіркеуі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Ақсу қаласы Достық ауылдық округінің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қаласы Достық ауылдық округінің әкімі немесе ол уәкілеттік берген тұлға бөлек жергілікті қоғамдастық жиынының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 жиынына қатысу үшін ауылдар тұрғындары өкілдерінің кандидатураларын Ақсу қалалық мәслихаты бекіткен сандық құрамға сәйкес бөлек жергілікті қоғамдастық жиынына қатысушылар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қатысушылардның ең көп даусын жинаған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қоғамдастиықтың бөлек жиынында хаттама жүргізіледі, оған төраға мен хатшы қол қояды және ол Ақсу қаласы Достық ауылдық округі әкімінің аппаратына 3 жұмыс күні ішінде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155/22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Достық ауылдық округінің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округінің жергілікті қоғамдастық жиынына қатысу үшін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Парамоновка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