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925c" w14:textId="15a9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2021 жылғы 29 желтоқсандағы "2022 - 2024 жылдарға арналған Ақсу қаласының ауылдық округтерінің бюджеті туралы" № 111/15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2022 жылғы 30 қарашадағы № 201/30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2021 жылғы 29 желтоқсандағы "2022 - 2024 жылдарға арналған Ақсу қаласының ауылдық округтерінің бюджеті туралы" № 111/15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162675 болып тіркелген)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Мәмәйіт Омаров атындағы ауылдық округінің 2022 - 2024 жылдарға арналған бюджеті тиісінше 1, 2 және 3-қосымшаларға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362584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353092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1837 мың теңге";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Қызылжар ауылдық округінің 2022 - 2024 жылдарға арналған бюджеті тиісінше 4, 5 және 6-қосымшаларға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80453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23141 мың теңге";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Алғабас ауылдық округінің 2022 - 2024 жылдарға арналған бюджеті тиісінше 7, 8 және 9-қосымшаларға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253726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243837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1496 мың теңге";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Евгеньевка ауылдық округінің 2022 - 2024 жылдарға арналған бюджеті тиісінше 10, 11 және 12-қосымшаларға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129080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161771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32691 мың теңге";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Достық ауылдық округінің 2022 - 2024 жылдарға арналған бюджеті тиісінше 13, 14 және 15-қосымшаларға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208881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200029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1041 мың теңге";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Қалқаман ауылдық округінің 2022 - 2024 жылдарға арналған бюджеті тиісінше 16, 17 және 18-қосымшаларға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173778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165966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62867 мың теңге";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2022 жылға арналған ауылдық округтердің бюджетінде жоғары тұрған бюджеттерден 717929 мың теңге көлемінде нысаналы трансферттер көзделгені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001 "Аудандық маңызы бар қала, ауыл, кент, ауылдық округ әкімінің қызметін қамтамасыз ету жөніндегі қызметтер" - 28254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есебінен – 5980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-15743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Қазақстан Республикасының Ұлттық Қорынан кепілдік берілген трансферт есебінен – 6531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006 "Жергілікті деңгейде мәдени-сауықтыру жұмыстарын қолдау" - 12847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есебінен – 8972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Қазақстан Республикасының Ұлттық Қорынан кепілдік берілген трансферт есебінен – 2718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007 "Аудандық маңызы бар қаланың, ауылдың, кенттің, ауылдық округтің мемлекеттік тұрғын үй қорын сақтауды ұйымдастыру" - 1200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- 1200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008 "Елді мекендердің көшелерін жарықтандыру" - 22918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- 22918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009 "Елді мекендердің санитариясын қамтамасыз ету" - 14917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- 14917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011 "Елді мекендерді абаттандыру және көгалдандыру" - 100119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- 100119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013 "Аудандық маңызы бар қалаларда, ауылдарда, кенттерде, ауылдық округтерде автомобиль жолдарының жұмыс істеуін қамтамасыз ету" - 64376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- 64376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014 "Елді мекендерді сумен жабдықтауды ұйымдастыру" - 174784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- 174784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022 "Мемлекеттік органның күрделі шығыстары" - 21321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- 21321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032 "Ведомстволық бағынысты мемлекеттік мекемелер мен ұйымдардың күрделі шығыстары" - 12466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- 12466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045 "Аудандық маңызы бар қалаларда, ауылдарда, кенттерде, ауылдық округтерде автомобиль жолдарын күрделі және орташа жөндеу" - 4825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- 4825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057 "Ауыл-ел бесігі" жобасы шеңберінде ауылдық елді мекендерде әлеуметтік және инженерлік инфрақұрылым бойынша іс-шараларды іске асыру" - 259902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- 25157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Қазақстан Республикасының Ұлттық қорынан берілетін нысаналы трансферт есебінен – 48517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Қазақстан Республикасының Ұлттық Қорынан кепілдік берілген трансферт есебінен – 186228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111/15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Мәмәйіт Омаров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111/15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111/15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Алғабас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201/30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111/15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Евгеньевка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111/15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Достық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201/30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111/15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Қалқаман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