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cada" w14:textId="9d9c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Ақсу қалалық мәслихатының 2022 жылғы 22 желтоқсандағы № 213/31 шешімі.</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Ақсу қалалық мәслихатының 05.12.2023 </w:t>
      </w:r>
      <w:r>
        <w:rPr>
          <w:rFonts w:ascii="Times New Roman"/>
          <w:b w:val="false"/>
          <w:i w:val="false"/>
          <w:color w:val="000000"/>
          <w:sz w:val="28"/>
        </w:rPr>
        <w:t>№ 72/10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ауылдар,ауылдық округтер әкімдері аппараттарының мемлекеттік қызметшілеріне 2023 жылы жүз еселік айлық есептік көрсеткішке тең сомада көтерме жәрдемақы ұсынылсын.</w:t>
      </w:r>
    </w:p>
    <w:bookmarkStart w:name="z3" w:id="1"/>
    <w:p>
      <w:pPr>
        <w:spacing w:after="0"/>
        <w:ind w:left="0"/>
        <w:jc w:val="both"/>
      </w:pPr>
      <w:r>
        <w:rPr>
          <w:rFonts w:ascii="Times New Roman"/>
          <w:b w:val="false"/>
          <w:i w:val="false"/>
          <w:color w:val="000000"/>
          <w:sz w:val="28"/>
        </w:rPr>
        <w:t>
      2.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1"/>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