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c4ca" w14:textId="691c4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Ақсу қаласының ауылдық округтерінің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2022 жылғы 28 желтоқсандағы № 221/32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10-тармағымен.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Ақсу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2023-2025 жылдарға арналған Мәмәйіт Омаров атындағы ауылдық округінің бюджеті тиісінше 1, 2, 3 - қосымшаларға сәйкес, 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117727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10218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107351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126855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-9128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9128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Ақсу қалалық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85/11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( 01.01.2023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2023-2025 жылдарға арналған Қызылжар ауылдық округінің бюджеті тиісінше 4, 5, 6-қосымшаларға сәйкес, оның ішінде 2023 жылға мынадай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120948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114547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125616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-4668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4668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Павлодар облысы Ақсу қалалық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85/11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( 01.01.2023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2023-2025 жылдарға арналған Алғабас ауылдық округінің бюджеті тиісінше 7, 8, 9-қосымшаларға сәйкес, оның ішінде 2023 жылға мынадай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468474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10139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457953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471866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3392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Павлодар облысы Ақсу қалалық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85/11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( 01.01.2023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2023-2025 жылдарға арналған Евгеньевка ауылдық округінің бюджеті тиісінше 10, 11, 12-қосымшаларға сәйкес, оның ішінде 2023 жылға мынадай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159088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13686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145230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181966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-22878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22878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Павлодар облысы Ақсу қалалық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85/11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( 01.01.2023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2023-2025 жылдарға арналған Достық ауылдық округінің бюджеті тиісінше 13, 14, 15-қосымшаларға сәйкес, оның ішінде 2023 жылға мынадай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498241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10739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487341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506088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7847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Павлодар облысы Ақсу қалалық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85/11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( 01.01.2023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2023-2025 жылдарға арналған Қалқаман ауылдық округінің бюджеті тиісінше 16, 17, 18-қосымшаларға сәйкес, оның ішінде 2023 жылға мынадай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182018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12176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169627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184584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2566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облысы Ақсу қалалық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85/11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( 01.01.2023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 жылға арналған ауылдық округтердің бюджетінде Ақсу қаласының бюджетінен берілетін субвенциялар көлемі 436329 мың теңге сомасында ескерілсін, оның ішінде: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- 56018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- 95340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- 61793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- 70003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- 63295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- 89880 мың теңге.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2023 жылға арналған Ақсу қаласының бюджетінде ауылдық округтердің бюджетіне 1045720 мың теңге көлемінде ағымдағы нысаналы трансферттер көлемі ескерілсін, оның ішінде: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001 "Аудандық маңызы бар қала, ауыл, кент, ауылдық округ әкімінің қызметін қамтамасыз ету жөніндегі қызметтер" - 33805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33805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5895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5382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– 4386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6816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– 4391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6935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006 "Жерлікті деңгейде мәдени-сауықтыру жұмыстарын қолдау" -1243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- 1243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107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1136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007 "Аудандық маңызы бар қаланың, ауылдың, кенттің, ауылдық округтің мемлекеттік тұрғын үй қорын сақтауды ұйымдастыру" - 11640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- 11640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11640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008 "Елді мекендердегі көшелерді жарықтандыру" - 32100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32100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7964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6144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– 4440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8540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– 1594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3418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009 "Елді мекендердің санитариясын қамтамасыз ету" - 2900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2900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– 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2000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011 "Елді мекендерді абаттандыру және көгалдандыру" - 70388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- 70388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15878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3622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– 15175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19183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– 9867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6663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013 "Аудандық маңызы бар қалаларда, ауылдарда, кенттерде, ауылдық округтерде автомобиль жолдарының жұмыс істеуін қамтамасыз ету" - 62075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62075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23089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26263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– 4575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– 5278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2870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014 "Елді мекендерді сумен жабдықтауды ұйымдастыру" - 70990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70990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3586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14333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– 8015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3400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– 24428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17228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022 "Мемлекеттік органның күрделі шығыстары" - 1974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1974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1234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– 740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 бойынша: 045 "Аудандық маңызы бар қалаларда, ауылдарда, кенттерде, ауылдық округтерде автомобиль жолдарын күрделі және орташа жөндеу" - 43584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43584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3000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39701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057 "Ауыл-ел бесігі" жобасы шеңберінде ауылдық елді мекендерде әлеуметтік және инженерлік инфрақұрылым бойынша іс-шараларды іске асыру" - 715021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Облыстық бюджеттен берілетін трансферттер есебінен – 715021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365302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– 349719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Павлодар облысы Ақсу қалалық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85/11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( 01.01.2023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Азаматтық қызметшілер болып табылатын және Ақсу қаласының ауылдық елді мекендерінде жұмыс істейтін әлеуметтік қамсыздандыру, мәдениет, спорт, орман шаруашылығы және ерекше қорғалатын табиғи аумақтар саласындағы мамандарға, сондай-ақ жергілікті бюджеттен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қарастырылсын.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2023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2023 жылға арналған Мәмәйіт Омаров атындағы ауылдық округінің бюджеті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Ақсу қалалық мәслихатының 12.12.2023 </w:t>
      </w:r>
      <w:r>
        <w:rPr>
          <w:rFonts w:ascii="Times New Roman"/>
          <w:b w:val="false"/>
          <w:i w:val="false"/>
          <w:color w:val="ff0000"/>
          <w:sz w:val="28"/>
        </w:rPr>
        <w:t>№ 85/11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( 01.01.2023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Мәмәйіт Омаров атындағы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жұмыстарғажәнеқызметтергесалынатынiшкiсалықтар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Табиғижәнебасқа даресурстардыпайдаланғаныүшінтүсетінтүсімдер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Мемлекетменшiгiндегiмүлiктiжалғаберудентүсетiнкiрiстер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Жердіжәнематериалдықемесактивтерді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Материалдықемесактивтерді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Елдімекендердіңсанитариясынқамтамасызету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Қаржыактивтеріменоперацияларбойынша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Мәмәйіт Омаров атындағы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жұмыстарғажәнеқызметтергесалынатынiшкiсалықтар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Табиғижәнебасқа даресурстардыпайдаланғаныүшінтүсетінтүсімдер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Мемлекетменшiгiндегiмүлiктiжалғаберудентүсетiнкiрiстер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Жердіжәнематериалдықемесактивтерді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Материалдықемесактивтерді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Елдімекендердіңсанитариясынқамтамасызету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Қаржыактивтеріменоперацияларбойынша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2023 жылға арналған Қызылжар ауылдық округінің бюджеті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Павлодар облысы Ақсу қалалық мәслихатының 12.12.2023 </w:t>
      </w:r>
      <w:r>
        <w:rPr>
          <w:rFonts w:ascii="Times New Roman"/>
          <w:b w:val="false"/>
          <w:i w:val="false"/>
          <w:color w:val="ff0000"/>
          <w:sz w:val="28"/>
        </w:rPr>
        <w:t>№ 85/11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( 01.01.2023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жұмыстарғажәнеқызметтергесалынатынiшкiсалықтар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Табиғижәнебасқа даресурстардыпайдаланғаныүшінтүсетінтүсімдер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Жердіжәнематериалдықемесактивтерді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Материалдықемесактивтерді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Елдімекендердіңсанитариясынқамтамасызету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Қаржыактивтеріменоперацияларбойынша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жұмыстарғажәнеқызметтергесалынатынiшкiсалықтар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Табиғижәнебасқа даресурстардыпайдаланғаныүшінтүсетінтүсімдер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Жердіжәнематериалдықемесактивтерді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Материалдықемесактивтерді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Елдімекендердіңсанитариясынқамтамасызету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2023 жылға арналған Алғабас ауылдық округінің бюджеті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Павлодар облысы Ақсу қалалық мәслихатының 12.12.2023 </w:t>
      </w:r>
      <w:r>
        <w:rPr>
          <w:rFonts w:ascii="Times New Roman"/>
          <w:b w:val="false"/>
          <w:i w:val="false"/>
          <w:color w:val="ff0000"/>
          <w:sz w:val="28"/>
        </w:rPr>
        <w:t>№ 85/11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( 01.01.2023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 әлеуметтік және инженерлік инфрақұрылым бойынша іс-шараларды іске асыру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Алғабас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жұмыстарғажәнеқызметтергесалынатынiшкiсалықтар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Табиғижәнебасқа даресурстардыпайдаланғаныүшінтүсетінтүсімдер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Мемлекетменшiгiндегiмүлiктiжалғаберудентүсетiнкiрiстер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Жердіжәнематериалдықемесактивтерді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Материалдықемесактивтерді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Елдімекендердіңсанитариясынқамтамасызету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Алғабас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жұмыстарғажәнеқызметтергесалынатынiшкiсалықтар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Табиғижәнебасқа даресурстардыпайдаланғаныүшінтүсетінтүсімдер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Мемлекетменшiгiндегiмүлiктiжалғаберудентүсетiнкiрiстер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Жердіжәнематериалдықемесактивтерді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Материалдықемесактивтерді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Елдімекендердіңсанитариясынқамтамасызету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Қаржыактивтеріменоперацияларбойынша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2023 жылға арналған Евгеньевка ауылдық округінің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Павлодар облысы Ақсу қалалық мәслихатының 12.12.2023 </w:t>
      </w:r>
      <w:r>
        <w:rPr>
          <w:rFonts w:ascii="Times New Roman"/>
          <w:b w:val="false"/>
          <w:i w:val="false"/>
          <w:color w:val="ff0000"/>
          <w:sz w:val="28"/>
        </w:rPr>
        <w:t>№ 85/11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( 01.01.2023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 сақтауды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Евгеньевка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жұмыстарғажәнеқызметтергесалынатынiшкiсалықтар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Табиғижәнебасқа даресурстардыпайдаланғаныүшінтүсетінтүсімдер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Жердіжәнематериалдықемесактивтерді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Материалдықемесактивтерді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Елдімекендердіңсанитариясынқамтамасызету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Қаржыактивтеріменоперацияларбойынша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Евгеньевка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жұмыстарғажәнеқызметтергесалынатынiшкiсалықтар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Табиғижәнебасқа даресурстардыпайдаланғаныүшінтүсетінтүсімдер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Жердіжәнематериалдықемесактивтерді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Материалдықемесактивтерді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Елдімекендердіңсанитариясынқамтамасызету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Қаржыактивтеріменоперацияларбойынша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2023 жылға арналған Достық ауылдық округінің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Павлодар облысы Ақсу қалалық мәслихатының 12.12.2023 </w:t>
      </w:r>
      <w:r>
        <w:rPr>
          <w:rFonts w:ascii="Times New Roman"/>
          <w:b w:val="false"/>
          <w:i w:val="false"/>
          <w:color w:val="ff0000"/>
          <w:sz w:val="28"/>
        </w:rPr>
        <w:t>№ 85/11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( 01.01.2023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 әлеуметтік және инженерлік инфрақұрылым бойынша іс-шараларды іске асыру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Достық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жұмыстарғажәнеқызметтергесалынатынiшкiсалықтар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Табиғижәнебасқа даресурстардыпайдаланғаныүшінтүсетінтүсімдер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Мемлекетменшiгiндегiмүлiктiжалғаберудентүсетiнкiрiстер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Жердіжәнематериалдықемесактивтерді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Материалдықемесактивтерді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Елдімекендердіңсанитариясынқамтамасызету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Қаржыактивтеріменоперацияларбойынша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Достық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жұмыстарғажәнеқызметтергесалынатынiшкiсалықтар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Табиғижәнебасқа даресурстардыпайдаланғаныүшінтүсетінтүсімдер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Мемлекетменшiгiндегiмүлiктiжалғаберудентүсетiнкiрiстер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Жердіжәнематериалдықемесактивтерді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Материалдықемесактивтерді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Елдімекендердіңсанитариясынқамтамасызету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Қаржыактивтеріменоперацияларбойынша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2023 жылға арналған Қалқаман ауылдық округінің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Павлодар облысы Ақсу қалалық мәслихатының 12.12.2023 </w:t>
      </w:r>
      <w:r>
        <w:rPr>
          <w:rFonts w:ascii="Times New Roman"/>
          <w:b w:val="false"/>
          <w:i w:val="false"/>
          <w:color w:val="ff0000"/>
          <w:sz w:val="28"/>
        </w:rPr>
        <w:t>№ 85/11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( 01.01.2023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Қалқаман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жұмыстарғажәнеқызметтергесалынатынiшкiсалықтар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Табиғижәнебасқа даресурстардыпайдаланғаныүшінтүсетінтүсімдер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Жердіжәнематериалдықемесактивтерді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Материалдықемесактивтерді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Қаржыактивтеріменоперацияларбойынша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Қалқаман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жұмыстарғажәнеқызметтергесалынатынiшкiсалықтар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Табиғижәнебасқа даресурстардыпайдаланғаныүшінтүсетінтүсімдер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Жердіжәнематериалдықемесактивтерді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Материалдықемесактивтерді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Бюджеттiкбағдарламалардыңәкiмшiсi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Қаржыактивтеріменоперацияларбойынша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