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f022" w14:textId="301f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әкімінің 2022 жылғы 28 қарашадағы "Жергілікті ауқымда техногендік сипаттағы төтенше жағдайды жариялау туралы" № 3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әкімінің 2022 жылғы 8 желтоқсандағы № 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тармақшасына,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қаласы әкімінің 2022 жылғы 28 қарашадағы "Жергілікті ауқымда техногендік сипаттағы төтенше жағдайды жариялау туралы"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қаласы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