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f4a3" w14:textId="179f4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тұрғын үй-коммуналдық шаруашылығы, жолаушылар көлігі және автомобиль жолдары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Екібастұз қаласы әкімдігінің 2022 жылғы 14 маусымдағы № 487/6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"Екібастұз қаласы әкімдігінің тұрғын үй-коммуналдық шаруашылығы, жолаушылар көлігі және автомобиль жолдары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xml:space="preserve">
      2. Екібастұз қаласы әкімдігінің 2017 жылғы 15 желтоқсандағы "Екібастұз қаласы әкімдігінің тұрғын үй-коммуналдық шаруашылығы, жолаушылар көлігі және автомобиль жолдары бөлімі" мемлекеттік мекемесі туралы Ережені бекіту туралы" № 1484/12 қаулысының күші жойылсын. </w:t>
      </w:r>
    </w:p>
    <w:bookmarkEnd w:id="2"/>
    <w:bookmarkStart w:name="z4" w:id="3"/>
    <w:p>
      <w:pPr>
        <w:spacing w:after="0"/>
        <w:ind w:left="0"/>
        <w:jc w:val="both"/>
      </w:pPr>
      <w:r>
        <w:rPr>
          <w:rFonts w:ascii="Times New Roman"/>
          <w:b w:val="false"/>
          <w:i w:val="false"/>
          <w:color w:val="000000"/>
          <w:sz w:val="28"/>
        </w:rPr>
        <w:t>
      3. Екібастұз қаласы әкімдігінің 2019 жылғы 19 маусымдағы "Екібастұз қаласы әкімдігінің тұрғын үй-коммуналдық шаруашылығы, жолаушылар көлігі және автомобиль жолдары бөлімі" мемлекеттік мекемесінің Ережесіне өзгерістер енгізу туралы" № 572/6 қаулысының күші жойылсын.</w:t>
      </w:r>
    </w:p>
    <w:bookmarkEnd w:id="3"/>
    <w:bookmarkStart w:name="z5" w:id="4"/>
    <w:p>
      <w:pPr>
        <w:spacing w:after="0"/>
        <w:ind w:left="0"/>
        <w:jc w:val="both"/>
      </w:pPr>
      <w:r>
        <w:rPr>
          <w:rFonts w:ascii="Times New Roman"/>
          <w:b w:val="false"/>
          <w:i w:val="false"/>
          <w:color w:val="000000"/>
          <w:sz w:val="28"/>
        </w:rPr>
        <w:t>
      4. "Екібастұз қаласы әкімдігінің тұрғын үй-коммуналдық шаруашылығы, жолаушылар көлігі және автомобиль жолдары бөлімі" мемлекеттік мекемесі осы қаулыдан туындайтын қажетті шараларды қабылдасын.</w:t>
      </w:r>
    </w:p>
    <w:bookmarkEnd w:id="4"/>
    <w:bookmarkStart w:name="z6" w:id="5"/>
    <w:p>
      <w:pPr>
        <w:spacing w:after="0"/>
        <w:ind w:left="0"/>
        <w:jc w:val="both"/>
      </w:pPr>
      <w:r>
        <w:rPr>
          <w:rFonts w:ascii="Times New Roman"/>
          <w:b w:val="false"/>
          <w:i w:val="false"/>
          <w:color w:val="000000"/>
          <w:sz w:val="28"/>
        </w:rPr>
        <w:t>
      5. Осы қаулының орындалуын бақылау Екібастұз қаласы әкімінің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w:t>
            </w:r>
            <w:r>
              <w:br/>
            </w:r>
            <w:r>
              <w:rPr>
                <w:rFonts w:ascii="Times New Roman"/>
                <w:b w:val="false"/>
                <w:i w:val="false"/>
                <w:color w:val="000000"/>
                <w:sz w:val="20"/>
              </w:rPr>
              <w:t>қаласы әкімдігінің</w:t>
            </w:r>
            <w:r>
              <w:br/>
            </w:r>
            <w:r>
              <w:rPr>
                <w:rFonts w:ascii="Times New Roman"/>
                <w:b w:val="false"/>
                <w:i w:val="false"/>
                <w:color w:val="000000"/>
                <w:sz w:val="20"/>
              </w:rPr>
              <w:t>2022 жылғы "14" маусымдағы</w:t>
            </w:r>
            <w:r>
              <w:br/>
            </w:r>
            <w:r>
              <w:rPr>
                <w:rFonts w:ascii="Times New Roman"/>
                <w:b w:val="false"/>
                <w:i w:val="false"/>
                <w:color w:val="000000"/>
                <w:sz w:val="20"/>
              </w:rPr>
              <w:t>№ 487/6 қаулысымен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"Екібастұз қаласы әкімдігінің тұрғын үй – коммуналдық шаруашылығы, жолаушылар көлігі және автомобиль жолдары" мемлекеттік мекемесі туралы ЕРЕЖЕ</w:t>
      </w:r>
    </w:p>
    <w:bookmarkEnd w:id="7"/>
    <w:bookmarkStart w:name="z10" w:id="8"/>
    <w:p>
      <w:pPr>
        <w:spacing w:after="0"/>
        <w:ind w:left="0"/>
        <w:jc w:val="left"/>
      </w:pPr>
      <w:r>
        <w:rPr>
          <w:rFonts w:ascii="Times New Roman"/>
          <w:b/>
          <w:i w:val="false"/>
          <w:color w:val="000000"/>
        </w:rPr>
        <w:t xml:space="preserve"> 1-бөлім. Жалпы ережелер</w:t>
      </w:r>
    </w:p>
    <w:bookmarkEnd w:id="8"/>
    <w:p>
      <w:pPr>
        <w:spacing w:after="0"/>
        <w:ind w:left="0"/>
        <w:jc w:val="both"/>
      </w:pPr>
      <w:r>
        <w:rPr>
          <w:rFonts w:ascii="Times New Roman"/>
          <w:b w:val="false"/>
          <w:i w:val="false"/>
          <w:color w:val="000000"/>
          <w:sz w:val="28"/>
        </w:rPr>
        <w:t>
      1. "Екібастұз қаласы әкімдігінің тұрғын үй-коммуналдық шаруашылығы, жолаушылар көлігі және автомобиль жолдары бөлімі" мемлекеттік мекемесі (бұдан әрі – мемлекеттік мекеме) тұрғын үй қатынастары туралы заңнаманың, жолаушылар көлігі және автомобиль жолдарын реттеу саласындағы заңнаманың орындалуын қамтамасыз ету бойынша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xml:space="preserve">
      2. Мемлекеттік мекемеде ведостволар жоқ. </w:t>
      </w:r>
    </w:p>
    <w:p>
      <w:pPr>
        <w:spacing w:after="0"/>
        <w:ind w:left="0"/>
        <w:jc w:val="both"/>
      </w:pPr>
      <w:r>
        <w:rPr>
          <w:rFonts w:ascii="Times New Roman"/>
          <w:b w:val="false"/>
          <w:i w:val="false"/>
          <w:color w:val="000000"/>
          <w:sz w:val="28"/>
        </w:rPr>
        <w:t>
      3. Мемлекеттік мекеме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Мемлекеттік мекеме азаматтық-құқықтық қатынастарға өз атынан түседі.</w:t>
      </w:r>
    </w:p>
    <w:p>
      <w:pPr>
        <w:spacing w:after="0"/>
        <w:ind w:left="0"/>
        <w:jc w:val="both"/>
      </w:pPr>
      <w:r>
        <w:rPr>
          <w:rFonts w:ascii="Times New Roman"/>
          <w:b w:val="false"/>
          <w:i w:val="false"/>
          <w:color w:val="000000"/>
          <w:sz w:val="28"/>
        </w:rPr>
        <w:t>
      6. Мемлекеттік мекеме,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Мемлекеттік мекеме өз құзыретіндегі мәселелер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"Екібастұз қаласы әкімдігінің тұрғын үй-коммуналдық шаруашылығы, жолаушылар көлігі және автомобиль жолдары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141200, Екібастұз қаласы, Энергетиктер көшесі, 62-құрылыс.</w:t>
      </w:r>
    </w:p>
    <w:p>
      <w:pPr>
        <w:spacing w:after="0"/>
        <w:ind w:left="0"/>
        <w:jc w:val="both"/>
      </w:pPr>
      <w:r>
        <w:rPr>
          <w:rFonts w:ascii="Times New Roman"/>
          <w:b w:val="false"/>
          <w:i w:val="false"/>
          <w:color w:val="000000"/>
          <w:sz w:val="28"/>
        </w:rPr>
        <w:t>
      10. Мемлекеттік мекеменің жұмыс тәртібі: дүйсенбі-жұма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Мемлекеттік мекеменің құрылтайшысы Екібастұз қаласының әкімдігі болып табылады.</w:t>
      </w:r>
    </w:p>
    <w:p>
      <w:pPr>
        <w:spacing w:after="0"/>
        <w:ind w:left="0"/>
        <w:jc w:val="both"/>
      </w:pPr>
      <w:r>
        <w:rPr>
          <w:rFonts w:ascii="Times New Roman"/>
          <w:b w:val="false"/>
          <w:i w:val="false"/>
          <w:color w:val="000000"/>
          <w:sz w:val="28"/>
        </w:rPr>
        <w:t>
      12. Осы Ереже мемлекеттік мекеменің құрылтай құжаты болып табылады.</w:t>
      </w:r>
    </w:p>
    <w:p>
      <w:pPr>
        <w:spacing w:after="0"/>
        <w:ind w:left="0"/>
        <w:jc w:val="both"/>
      </w:pPr>
      <w:r>
        <w:rPr>
          <w:rFonts w:ascii="Times New Roman"/>
          <w:b w:val="false"/>
          <w:i w:val="false"/>
          <w:color w:val="000000"/>
          <w:sz w:val="28"/>
        </w:rPr>
        <w:t>
      13. Мемлекеттік мекеменің қызметін қаржыландыру Қазақстан Республикасының заңнамасына сәйкес республикалық және жергілікті бюджеттерден жүзеге асырылады.</w:t>
      </w:r>
    </w:p>
    <w:p>
      <w:pPr>
        <w:spacing w:after="0"/>
        <w:ind w:left="0"/>
        <w:jc w:val="both"/>
      </w:pPr>
      <w:r>
        <w:rPr>
          <w:rFonts w:ascii="Times New Roman"/>
          <w:b w:val="false"/>
          <w:i w:val="false"/>
          <w:color w:val="000000"/>
          <w:sz w:val="28"/>
        </w:rPr>
        <w:t>
      14. Мемлекеттік мекемеге кәсіпкерлік субъектілерімен мемлекеттік мекеменің өкілеттіктері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егер Қазақстан Республикасының заңнамасында өзгеше белгіленбесе, онда алынған кірістер мемлекеттік бюджетке жіберіледі.</w:t>
      </w:r>
    </w:p>
    <w:bookmarkStart w:name="z11" w:id="9"/>
    <w:p>
      <w:pPr>
        <w:spacing w:after="0"/>
        <w:ind w:left="0"/>
        <w:jc w:val="left"/>
      </w:pPr>
      <w:r>
        <w:rPr>
          <w:rFonts w:ascii="Times New Roman"/>
          <w:b/>
          <w:i w:val="false"/>
          <w:color w:val="000000"/>
        </w:rPr>
        <w:t xml:space="preserve"> 2-бөлім. "Екібастұз қаласы әкімдігінің тұрғын үй – коммуналдық шаруашылығы, жолаушылар көлігі және автомобиль жолдары" мемлекеттік мекемесінің міндеттері мен өкілеттіктері</w:t>
      </w:r>
    </w:p>
    <w:bookmarkEnd w:id="9"/>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1) Екібастұз қаласында тұрғын үй-коммуналдық шаруашылығы, жолаушылар көлігі және автомобиль жолдары саласындағы мемлекеттік саясатты іске асыру;</w:t>
      </w:r>
    </w:p>
    <w:p>
      <w:pPr>
        <w:spacing w:after="0"/>
        <w:ind w:left="0"/>
        <w:jc w:val="both"/>
      </w:pPr>
      <w:r>
        <w:rPr>
          <w:rFonts w:ascii="Times New Roman"/>
          <w:b w:val="false"/>
          <w:i w:val="false"/>
          <w:color w:val="000000"/>
          <w:sz w:val="28"/>
        </w:rPr>
        <w:t>
      2) қаланың тұрғын үй-коммуналдық шаруашылығы, жолаушылар көлігі және автомобиль жолдары объектілерінің үздіксіз жұмысын қамтамасыз ету;</w:t>
      </w:r>
    </w:p>
    <w:p>
      <w:pPr>
        <w:spacing w:after="0"/>
        <w:ind w:left="0"/>
        <w:jc w:val="both"/>
      </w:pPr>
      <w:r>
        <w:rPr>
          <w:rFonts w:ascii="Times New Roman"/>
          <w:b w:val="false"/>
          <w:i w:val="false"/>
          <w:color w:val="000000"/>
          <w:sz w:val="28"/>
        </w:rPr>
        <w:t>
      3) қалалық деңгейде тұрғын үй-коммуналдық шаруашылығы, жолаушылар көлігі және автомобиль жолдары саласындағы мемлекеттік кепілдіктерді қамтамасыз ету жөніндегі іс-шараларды іске асыру;</w:t>
      </w:r>
    </w:p>
    <w:p>
      <w:pPr>
        <w:spacing w:after="0"/>
        <w:ind w:left="0"/>
        <w:jc w:val="both"/>
      </w:pPr>
      <w:r>
        <w:rPr>
          <w:rFonts w:ascii="Times New Roman"/>
          <w:b w:val="false"/>
          <w:i w:val="false"/>
          <w:color w:val="000000"/>
          <w:sz w:val="28"/>
        </w:rPr>
        <w:t>
      4) мемлекеттік тұрғын үй қорын, қаланың коммуникацияларын сақтау;</w:t>
      </w:r>
    </w:p>
    <w:p>
      <w:pPr>
        <w:spacing w:after="0"/>
        <w:ind w:left="0"/>
        <w:jc w:val="both"/>
      </w:pPr>
      <w:r>
        <w:rPr>
          <w:rFonts w:ascii="Times New Roman"/>
          <w:b w:val="false"/>
          <w:i w:val="false"/>
          <w:color w:val="000000"/>
          <w:sz w:val="28"/>
        </w:rPr>
        <w:t>
      5) заңнамаға сәйкес мемлекеттік тұрғын үйлердегі инженерлік коммуникациялардың жарамды жай-күйін және олардың пайдалануға, оның ішінде күзгі-қысқы кезеңде дайын болуын қамтамасыз ету болып табылады;</w:t>
      </w:r>
    </w:p>
    <w:p>
      <w:pPr>
        <w:spacing w:after="0"/>
        <w:ind w:left="0"/>
        <w:jc w:val="both"/>
      </w:pPr>
      <w:r>
        <w:rPr>
          <w:rFonts w:ascii="Times New Roman"/>
          <w:b w:val="false"/>
          <w:i w:val="false"/>
          <w:color w:val="000000"/>
          <w:sz w:val="28"/>
        </w:rPr>
        <w:t>
      6) инженерлік инфрақұрылым және коммуналдық тұрғын үй қоры объектілерін жөндеу;</w:t>
      </w:r>
    </w:p>
    <w:p>
      <w:pPr>
        <w:spacing w:after="0"/>
        <w:ind w:left="0"/>
        <w:jc w:val="both"/>
      </w:pPr>
      <w:r>
        <w:rPr>
          <w:rFonts w:ascii="Times New Roman"/>
          <w:b w:val="false"/>
          <w:i w:val="false"/>
          <w:color w:val="000000"/>
          <w:sz w:val="28"/>
        </w:rPr>
        <w:t>
      7) қаланың заманауи бейнесін жасау, көгалдандыру және көркейту;</w:t>
      </w:r>
    </w:p>
    <w:p>
      <w:pPr>
        <w:spacing w:after="0"/>
        <w:ind w:left="0"/>
        <w:jc w:val="both"/>
      </w:pPr>
      <w:r>
        <w:rPr>
          <w:rFonts w:ascii="Times New Roman"/>
          <w:b w:val="false"/>
          <w:i w:val="false"/>
          <w:color w:val="000000"/>
          <w:sz w:val="28"/>
        </w:rPr>
        <w:t>
      8) жолаушылар тасымалын ұйымдастыру;</w:t>
      </w:r>
    </w:p>
    <w:p>
      <w:pPr>
        <w:spacing w:after="0"/>
        <w:ind w:left="0"/>
        <w:jc w:val="both"/>
      </w:pPr>
      <w:r>
        <w:rPr>
          <w:rFonts w:ascii="Times New Roman"/>
          <w:b w:val="false"/>
          <w:i w:val="false"/>
          <w:color w:val="000000"/>
          <w:sz w:val="28"/>
        </w:rPr>
        <w:t>
      9) автомобиль жолдарын сақтау, қолдау және олардың жай-күйін жақсарту болып табылады.</w:t>
      </w:r>
    </w:p>
    <w:p>
      <w:pPr>
        <w:spacing w:after="0"/>
        <w:ind w:left="0"/>
        <w:jc w:val="both"/>
      </w:pPr>
      <w:r>
        <w:rPr>
          <w:rFonts w:ascii="Times New Roman"/>
          <w:b w:val="false"/>
          <w:i w:val="false"/>
          <w:color w:val="000000"/>
          <w:sz w:val="28"/>
        </w:rPr>
        <w:t>
      16.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мемлекеттік мекемеге жүктелген міндеттерді орындау үшін барлық меншік нысанындағы шаруашылық жүргізуші субъектілерден (келісім бойынша), жергілікті өзін-өзі басқару органдарынан ақпарат сұрату және алу;</w:t>
      </w:r>
    </w:p>
    <w:p>
      <w:pPr>
        <w:spacing w:after="0"/>
        <w:ind w:left="0"/>
        <w:jc w:val="both"/>
      </w:pPr>
      <w:r>
        <w:rPr>
          <w:rFonts w:ascii="Times New Roman"/>
          <w:b w:val="false"/>
          <w:i w:val="false"/>
          <w:color w:val="000000"/>
          <w:sz w:val="28"/>
        </w:rPr>
        <w:t>
      талап қою және соттарда дербес және өкіл арқылы мемлекеттік мекеменің функцияларына байланысты істер бойынша талап қоюшы, жауапкер, куә ретінде сөз сөйлеу;</w:t>
      </w:r>
    </w:p>
    <w:p>
      <w:pPr>
        <w:spacing w:after="0"/>
        <w:ind w:left="0"/>
        <w:jc w:val="both"/>
      </w:pPr>
      <w:r>
        <w:rPr>
          <w:rFonts w:ascii="Times New Roman"/>
          <w:b w:val="false"/>
          <w:i w:val="false"/>
          <w:color w:val="000000"/>
          <w:sz w:val="28"/>
        </w:rPr>
        <w:t>
      облыстық деңгейде шешілуі қамтамасыз етілетін міндеттерді іске асыруға байланысты ұсыныстарды облыстық мемлекеттік органдарға енгізу;</w:t>
      </w:r>
    </w:p>
    <w:p>
      <w:pPr>
        <w:spacing w:after="0"/>
        <w:ind w:left="0"/>
        <w:jc w:val="both"/>
      </w:pPr>
      <w:r>
        <w:rPr>
          <w:rFonts w:ascii="Times New Roman"/>
          <w:b w:val="false"/>
          <w:i w:val="false"/>
          <w:color w:val="000000"/>
          <w:sz w:val="28"/>
        </w:rPr>
        <w:t>
      Қазақстан Республикасының заңнамасына сәйкес басқа да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Конституциясын және заңнамасын сақтау;</w:t>
      </w:r>
    </w:p>
    <w:p>
      <w:pPr>
        <w:spacing w:after="0"/>
        <w:ind w:left="0"/>
        <w:jc w:val="both"/>
      </w:pPr>
      <w:r>
        <w:rPr>
          <w:rFonts w:ascii="Times New Roman"/>
          <w:b w:val="false"/>
          <w:i w:val="false"/>
          <w:color w:val="000000"/>
          <w:sz w:val="28"/>
        </w:rPr>
        <w:t>
      заңнамада белгіленген тәртіппен салықтарды және бюджетке төленетін басқа да міндетті төлемдерді төлеу;</w:t>
      </w:r>
    </w:p>
    <w:p>
      <w:pPr>
        <w:spacing w:after="0"/>
        <w:ind w:left="0"/>
        <w:jc w:val="both"/>
      </w:pPr>
      <w:r>
        <w:rPr>
          <w:rFonts w:ascii="Times New Roman"/>
          <w:b w:val="false"/>
          <w:i w:val="false"/>
          <w:color w:val="000000"/>
          <w:sz w:val="28"/>
        </w:rPr>
        <w:t>
      өз міндеттемелері бойынша жауап беру және Қазақстан Республикасының заңнамалық актілеріне сәйкес жауап беру;</w:t>
      </w:r>
    </w:p>
    <w:p>
      <w:pPr>
        <w:spacing w:after="0"/>
        <w:ind w:left="0"/>
        <w:jc w:val="both"/>
      </w:pPr>
      <w:r>
        <w:rPr>
          <w:rFonts w:ascii="Times New Roman"/>
          <w:b w:val="false"/>
          <w:i w:val="false"/>
          <w:color w:val="000000"/>
          <w:sz w:val="28"/>
        </w:rPr>
        <w:t>
      мемлекеттік органның құзыретіне жататын мәселелер бойынша азаматтарды қабылдауды ұйымдастыру, азаматтардан келіп түсетін ұсыныстар мен өтініштерді қарау және олар бойынша шешім қабылдау;</w:t>
      </w:r>
    </w:p>
    <w:p>
      <w:pPr>
        <w:spacing w:after="0"/>
        <w:ind w:left="0"/>
        <w:jc w:val="both"/>
      </w:pPr>
      <w:r>
        <w:rPr>
          <w:rFonts w:ascii="Times New Roman"/>
          <w:b w:val="false"/>
          <w:i w:val="false"/>
          <w:color w:val="000000"/>
          <w:sz w:val="28"/>
        </w:rPr>
        <w:t>
      Қазақстан Республикасының 2014 жылғы 5 шілдедегі "Әкімшілік құқық бұзушылық туралы" Кодексіне сәйкес әкімшілік құқық бұзушылық туралы істерді қарау;</w:t>
      </w:r>
    </w:p>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асыру.</w:t>
      </w:r>
    </w:p>
    <w:p>
      <w:pPr>
        <w:spacing w:after="0"/>
        <w:ind w:left="0"/>
        <w:jc w:val="both"/>
      </w:pPr>
      <w:r>
        <w:rPr>
          <w:rFonts w:ascii="Times New Roman"/>
          <w:b w:val="false"/>
          <w:i w:val="false"/>
          <w:color w:val="000000"/>
          <w:sz w:val="28"/>
        </w:rPr>
        <w:t>
      17. Қызметтері:</w:t>
      </w:r>
    </w:p>
    <w:p>
      <w:pPr>
        <w:spacing w:after="0"/>
        <w:ind w:left="0"/>
        <w:jc w:val="both"/>
      </w:pPr>
      <w:r>
        <w:rPr>
          <w:rFonts w:ascii="Times New Roman"/>
          <w:b w:val="false"/>
          <w:i w:val="false"/>
          <w:color w:val="000000"/>
          <w:sz w:val="28"/>
        </w:rPr>
        <w:t>
      1) заңнамаға сәйкес тұрғын үй-коммуналдық шаруашылығы, жолаушылар көлігі, автомобиль жолдары және абаттандыру саласындағы мемлекеттік функцияларды жүзеге асыру;</w:t>
      </w:r>
    </w:p>
    <w:p>
      <w:pPr>
        <w:spacing w:after="0"/>
        <w:ind w:left="0"/>
        <w:jc w:val="both"/>
      </w:pPr>
      <w:r>
        <w:rPr>
          <w:rFonts w:ascii="Times New Roman"/>
          <w:b w:val="false"/>
          <w:i w:val="false"/>
          <w:color w:val="000000"/>
          <w:sz w:val="28"/>
        </w:rPr>
        <w:t>
      2) тұрғын үй-коммуналдық саладағы жұмыстар мен көрсетілетін қызметтердің тарифтерін қарауға қатысу;</w:t>
      </w:r>
    </w:p>
    <w:p>
      <w:pPr>
        <w:spacing w:after="0"/>
        <w:ind w:left="0"/>
        <w:jc w:val="both"/>
      </w:pPr>
      <w:r>
        <w:rPr>
          <w:rFonts w:ascii="Times New Roman"/>
          <w:b w:val="false"/>
          <w:i w:val="false"/>
          <w:color w:val="000000"/>
          <w:sz w:val="28"/>
        </w:rPr>
        <w:t>
      3)коммуналдық меншіктегі қаланың мемлекеттік тұрғын үй қорының және инженерлік коммуникацияларының сақталуын ұйымдастыру, олардың ұсталуына (қолданылуына, пайдаланылуына) бақылау жасау;</w:t>
      </w:r>
    </w:p>
    <w:p>
      <w:pPr>
        <w:spacing w:after="0"/>
        <w:ind w:left="0"/>
        <w:jc w:val="both"/>
      </w:pPr>
      <w:r>
        <w:rPr>
          <w:rFonts w:ascii="Times New Roman"/>
          <w:b w:val="false"/>
          <w:i w:val="false"/>
          <w:color w:val="000000"/>
          <w:sz w:val="28"/>
        </w:rPr>
        <w:t>
      4) жерлеу орындарын күтіп-ұстау және туысы жоқ адамдарды жерлеу;</w:t>
      </w:r>
    </w:p>
    <w:p>
      <w:pPr>
        <w:spacing w:after="0"/>
        <w:ind w:left="0"/>
        <w:jc w:val="both"/>
      </w:pPr>
      <w:r>
        <w:rPr>
          <w:rFonts w:ascii="Times New Roman"/>
          <w:b w:val="false"/>
          <w:i w:val="false"/>
          <w:color w:val="000000"/>
          <w:sz w:val="28"/>
        </w:rPr>
        <w:t>
      5) елді мекендерде көшелерді жарықтандыру;</w:t>
      </w:r>
    </w:p>
    <w:p>
      <w:pPr>
        <w:spacing w:after="0"/>
        <w:ind w:left="0"/>
        <w:jc w:val="both"/>
      </w:pPr>
      <w:r>
        <w:rPr>
          <w:rFonts w:ascii="Times New Roman"/>
          <w:b w:val="false"/>
          <w:i w:val="false"/>
          <w:color w:val="000000"/>
          <w:sz w:val="28"/>
        </w:rPr>
        <w:t>
      6) қаланы абаттандыру және көгалдандыру;</w:t>
      </w:r>
    </w:p>
    <w:p>
      <w:pPr>
        <w:spacing w:after="0"/>
        <w:ind w:left="0"/>
        <w:jc w:val="both"/>
      </w:pPr>
      <w:r>
        <w:rPr>
          <w:rFonts w:ascii="Times New Roman"/>
          <w:b w:val="false"/>
          <w:i w:val="false"/>
          <w:color w:val="000000"/>
          <w:sz w:val="28"/>
        </w:rPr>
        <w:t>
      7) елді мекендердің санитариясын қамтамасыз ету;</w:t>
      </w:r>
    </w:p>
    <w:p>
      <w:pPr>
        <w:spacing w:after="0"/>
        <w:ind w:left="0"/>
        <w:jc w:val="both"/>
      </w:pPr>
      <w:r>
        <w:rPr>
          <w:rFonts w:ascii="Times New Roman"/>
          <w:b w:val="false"/>
          <w:i w:val="false"/>
          <w:color w:val="000000"/>
          <w:sz w:val="28"/>
        </w:rPr>
        <w:t>
      8) автомобиль жолдарының жұмыс істеуін қамтамасыз ету;</w:t>
      </w:r>
    </w:p>
    <w:p>
      <w:pPr>
        <w:spacing w:after="0"/>
        <w:ind w:left="0"/>
        <w:jc w:val="both"/>
      </w:pPr>
      <w:r>
        <w:rPr>
          <w:rFonts w:ascii="Times New Roman"/>
          <w:b w:val="false"/>
          <w:i w:val="false"/>
          <w:color w:val="000000"/>
          <w:sz w:val="28"/>
        </w:rPr>
        <w:t>
      9) коммуналдық меншіктегі сумен жабдықтау объектілерін, тазарту, сорғыту жүйелерін, кәріз, жылу және электр желілерін жөндеу;</w:t>
      </w:r>
    </w:p>
    <w:p>
      <w:pPr>
        <w:spacing w:after="0"/>
        <w:ind w:left="0"/>
        <w:jc w:val="both"/>
      </w:pPr>
      <w:r>
        <w:rPr>
          <w:rFonts w:ascii="Times New Roman"/>
          <w:b w:val="false"/>
          <w:i w:val="false"/>
          <w:color w:val="000000"/>
          <w:sz w:val="28"/>
        </w:rPr>
        <w:t>
      10) қалада жол жүрісі қауіпсіздігін қамтамасыз ету жөніндегі шараларды іске асыру;</w:t>
      </w:r>
    </w:p>
    <w:p>
      <w:pPr>
        <w:spacing w:after="0"/>
        <w:ind w:left="0"/>
        <w:jc w:val="both"/>
      </w:pPr>
      <w:r>
        <w:rPr>
          <w:rFonts w:ascii="Times New Roman"/>
          <w:b w:val="false"/>
          <w:i w:val="false"/>
          <w:color w:val="000000"/>
          <w:sz w:val="28"/>
        </w:rPr>
        <w:t>
      11) конкурста жеңіп шыққан мердігер ұйымдардың жұмыстарды уақтылы және сапалы орындауын бақылау, орындалған жұмыстарды қабылдау;</w:t>
      </w:r>
    </w:p>
    <w:p>
      <w:pPr>
        <w:spacing w:after="0"/>
        <w:ind w:left="0"/>
        <w:jc w:val="both"/>
      </w:pPr>
      <w:r>
        <w:rPr>
          <w:rFonts w:ascii="Times New Roman"/>
          <w:b w:val="false"/>
          <w:i w:val="false"/>
          <w:color w:val="000000"/>
          <w:sz w:val="28"/>
        </w:rPr>
        <w:t>
      12) жолаушылар мен багажды қоғамдық көлікпен қалалық тасымалдауды ұйымдастыру және реттеу және Қазақстан Республикасының заңнамасында көзделген тәртіппен оларға қызмет көрсету құқығына конкурстар өткізу;</w:t>
      </w:r>
    </w:p>
    <w:p>
      <w:pPr>
        <w:spacing w:after="0"/>
        <w:ind w:left="0"/>
        <w:jc w:val="both"/>
      </w:pPr>
      <w:r>
        <w:rPr>
          <w:rFonts w:ascii="Times New Roman"/>
          <w:b w:val="false"/>
          <w:i w:val="false"/>
          <w:color w:val="000000"/>
          <w:sz w:val="28"/>
        </w:rPr>
        <w:t>
      13) тұрғын үй-коммуналдық және өндірістік салаларды дамыту және реформалау бойынша бұқаралық ақпарат құралдары арқылы халық арасында түсіндіру және ақпараттық жұмыстарды жүргізу;</w:t>
      </w:r>
    </w:p>
    <w:p>
      <w:pPr>
        <w:spacing w:after="0"/>
        <w:ind w:left="0"/>
        <w:jc w:val="both"/>
      </w:pPr>
      <w:r>
        <w:rPr>
          <w:rFonts w:ascii="Times New Roman"/>
          <w:b w:val="false"/>
          <w:i w:val="false"/>
          <w:color w:val="000000"/>
          <w:sz w:val="28"/>
        </w:rPr>
        <w:t>
      14) мемлекеттік қызметтік тұрғын үйді түгендеу жөніндегі жұмыстарды ұйымдастыру;</w:t>
      </w:r>
    </w:p>
    <w:p>
      <w:pPr>
        <w:spacing w:after="0"/>
        <w:ind w:left="0"/>
        <w:jc w:val="both"/>
      </w:pPr>
      <w:r>
        <w:rPr>
          <w:rFonts w:ascii="Times New Roman"/>
          <w:b w:val="false"/>
          <w:i w:val="false"/>
          <w:color w:val="000000"/>
          <w:sz w:val="28"/>
        </w:rPr>
        <w:t>
      15) мемлекеттік қызметтік тұрғын үйді есепке алу және бөлу;</w:t>
      </w:r>
    </w:p>
    <w:p>
      <w:pPr>
        <w:spacing w:after="0"/>
        <w:ind w:left="0"/>
        <w:jc w:val="both"/>
      </w:pPr>
      <w:r>
        <w:rPr>
          <w:rFonts w:ascii="Times New Roman"/>
          <w:b w:val="false"/>
          <w:i w:val="false"/>
          <w:color w:val="000000"/>
          <w:sz w:val="28"/>
        </w:rPr>
        <w:t>
      16) қызметтік жалдау шарттарын жасасу;</w:t>
      </w:r>
    </w:p>
    <w:p>
      <w:pPr>
        <w:spacing w:after="0"/>
        <w:ind w:left="0"/>
        <w:jc w:val="both"/>
      </w:pPr>
      <w:r>
        <w:rPr>
          <w:rFonts w:ascii="Times New Roman"/>
          <w:b w:val="false"/>
          <w:i w:val="false"/>
          <w:color w:val="000000"/>
          <w:sz w:val="28"/>
        </w:rPr>
        <w:t>
      17) мемлекеттік тұрғын үйді пайдаланғаны үшін ақы төлеу жөніндегі берешектерді сот тәртібімен өндіріп алу жөнінде шаралар қабылдау;</w:t>
      </w:r>
    </w:p>
    <w:p>
      <w:pPr>
        <w:spacing w:after="0"/>
        <w:ind w:left="0"/>
        <w:jc w:val="both"/>
      </w:pPr>
      <w:r>
        <w:rPr>
          <w:rFonts w:ascii="Times New Roman"/>
          <w:b w:val="false"/>
          <w:i w:val="false"/>
          <w:color w:val="000000"/>
          <w:sz w:val="28"/>
        </w:rPr>
        <w:t>
      18) ведомстволық бағынысты заңды тұлғаларды басқару мәселелері бойынша актілер әзірлеу, олардың іске асырылуын қамтамасыз ету;</w:t>
      </w:r>
    </w:p>
    <w:p>
      <w:pPr>
        <w:spacing w:after="0"/>
        <w:ind w:left="0"/>
        <w:jc w:val="both"/>
      </w:pPr>
      <w:r>
        <w:rPr>
          <w:rFonts w:ascii="Times New Roman"/>
          <w:b w:val="false"/>
          <w:i w:val="false"/>
          <w:color w:val="000000"/>
          <w:sz w:val="28"/>
        </w:rPr>
        <w:t>
      19) мемлекет қатысатын ведомстволық бағынысты кәсіпорындар мен ұйымдардың даму жоспарларының орындалуын қарау, келісу, бекіту, бақылау және талдауды жүзеге асыру, олардың орындалуы бойынша есептер;</w:t>
      </w:r>
    </w:p>
    <w:p>
      <w:pPr>
        <w:spacing w:after="0"/>
        <w:ind w:left="0"/>
        <w:jc w:val="both"/>
      </w:pPr>
      <w:r>
        <w:rPr>
          <w:rFonts w:ascii="Times New Roman"/>
          <w:b w:val="false"/>
          <w:i w:val="false"/>
          <w:color w:val="000000"/>
          <w:sz w:val="28"/>
        </w:rPr>
        <w:t>
      20) ведомстволық бағынысты ұйымдар мүлкінің пайдаланылуы мен сақталуына бақылауды жүзеге асыру;</w:t>
      </w:r>
    </w:p>
    <w:p>
      <w:pPr>
        <w:spacing w:after="0"/>
        <w:ind w:left="0"/>
        <w:jc w:val="both"/>
      </w:pPr>
      <w:r>
        <w:rPr>
          <w:rFonts w:ascii="Times New Roman"/>
          <w:b w:val="false"/>
          <w:i w:val="false"/>
          <w:color w:val="000000"/>
          <w:sz w:val="28"/>
        </w:rPr>
        <w:t>
      21) коммуналдық меншікті басқару жөніндегі уәкілетті органға ведомстволық бағынысты ұйымдардың мүлкін алып қоюға немесе қайта бөлуге келісім беру;</w:t>
      </w:r>
    </w:p>
    <w:p>
      <w:pPr>
        <w:spacing w:after="0"/>
        <w:ind w:left="0"/>
        <w:jc w:val="both"/>
      </w:pPr>
      <w:r>
        <w:rPr>
          <w:rFonts w:ascii="Times New Roman"/>
          <w:b w:val="false"/>
          <w:i w:val="false"/>
          <w:color w:val="000000"/>
          <w:sz w:val="28"/>
        </w:rPr>
        <w:t>
      22) мемлекеттік қатысу үлесі оған иеленуге және пайдалануға берілген, жауапкершілігі шектеулі серіктестіктің байқаушы кеңесінің құрамына ұсыныстар енгізу немесе өз өкілін тағайындау;</w:t>
      </w:r>
    </w:p>
    <w:p>
      <w:pPr>
        <w:spacing w:after="0"/>
        <w:ind w:left="0"/>
        <w:jc w:val="both"/>
      </w:pPr>
      <w:r>
        <w:rPr>
          <w:rFonts w:ascii="Times New Roman"/>
          <w:b w:val="false"/>
          <w:i w:val="false"/>
          <w:color w:val="000000"/>
          <w:sz w:val="28"/>
        </w:rPr>
        <w:t>
      23) мәліметтерді, оның ішінде өзінің басқаруындағы мемлекеттік заңды тұлғалардың және мемлекет қатысатын заңды тұлғалардың атаулы тізбесін, бұл мәліметтерді мемлекеттік мүлік тізілімінде көрсету үшін дайындау;</w:t>
      </w:r>
    </w:p>
    <w:p>
      <w:pPr>
        <w:spacing w:after="0"/>
        <w:ind w:left="0"/>
        <w:jc w:val="both"/>
      </w:pPr>
      <w:r>
        <w:rPr>
          <w:rFonts w:ascii="Times New Roman"/>
          <w:b w:val="false"/>
          <w:i w:val="false"/>
          <w:color w:val="000000"/>
          <w:sz w:val="28"/>
        </w:rPr>
        <w:t>
      24) Қазақстан Республикасының заңнамасына сәйкес мемлекеттік қызметтер көрсету;</w:t>
      </w:r>
    </w:p>
    <w:p>
      <w:pPr>
        <w:spacing w:after="0"/>
        <w:ind w:left="0"/>
        <w:jc w:val="both"/>
      </w:pPr>
      <w:r>
        <w:rPr>
          <w:rFonts w:ascii="Times New Roman"/>
          <w:b w:val="false"/>
          <w:i w:val="false"/>
          <w:color w:val="000000"/>
          <w:sz w:val="28"/>
        </w:rPr>
        <w:t>
      25) Қазақстан Республикасының заңнамасында айқындалған өзге де өкілеттіктерді жүзеге асыру.</w:t>
      </w:r>
    </w:p>
    <w:bookmarkStart w:name="z12" w:id="10"/>
    <w:p>
      <w:pPr>
        <w:spacing w:after="0"/>
        <w:ind w:left="0"/>
        <w:jc w:val="left"/>
      </w:pPr>
      <w:r>
        <w:rPr>
          <w:rFonts w:ascii="Times New Roman"/>
          <w:b/>
          <w:i w:val="false"/>
          <w:color w:val="000000"/>
        </w:rPr>
        <w:t xml:space="preserve"> 3-бөлім. "Екібастұз қаласы әкімдігінің тұрғын үй – коммуналдық шаруашылығы, жолаушылар көлігі және автомобиль жолдары" мемлекеттік мекемесінің бірінші басшысының мәртебесі, өкілеттігі</w:t>
      </w:r>
    </w:p>
    <w:bookmarkEnd w:id="10"/>
    <w:p>
      <w:pPr>
        <w:spacing w:after="0"/>
        <w:ind w:left="0"/>
        <w:jc w:val="both"/>
      </w:pPr>
      <w:r>
        <w:rPr>
          <w:rFonts w:ascii="Times New Roman"/>
          <w:b w:val="false"/>
          <w:i w:val="false"/>
          <w:color w:val="000000"/>
          <w:sz w:val="28"/>
        </w:rPr>
        <w:t>
      18. Мемлекеттік мекемеге басшылықты мемлекеттік мекемеге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19. Мемлекеттік мекеменің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20. Мемлекеттік мекеменің бірінші басшысының Қазақстан Республикасының заңнамасына сәйкес қызметке тағайындалатын және қызметтен босатылатын орынбасарлары болады.</w:t>
      </w:r>
    </w:p>
    <w:p>
      <w:pPr>
        <w:spacing w:after="0"/>
        <w:ind w:left="0"/>
        <w:jc w:val="both"/>
      </w:pPr>
      <w:r>
        <w:rPr>
          <w:rFonts w:ascii="Times New Roman"/>
          <w:b w:val="false"/>
          <w:i w:val="false"/>
          <w:color w:val="000000"/>
          <w:sz w:val="28"/>
        </w:rPr>
        <w:t>
      21. Мемлекеттік мекеменің бірінші басшысының өкілеттігі:</w:t>
      </w:r>
    </w:p>
    <w:p>
      <w:pPr>
        <w:spacing w:after="0"/>
        <w:ind w:left="0"/>
        <w:jc w:val="both"/>
      </w:pPr>
      <w:r>
        <w:rPr>
          <w:rFonts w:ascii="Times New Roman"/>
          <w:b w:val="false"/>
          <w:i w:val="false"/>
          <w:color w:val="000000"/>
          <w:sz w:val="28"/>
        </w:rPr>
        <w:t>
      1) өз орынбасарларының, сектор меңгерушісінің және басқа да қызметкерлердің міндеттері мен өкілеттіктерін айқындайды;</w:t>
      </w:r>
    </w:p>
    <w:p>
      <w:pPr>
        <w:spacing w:after="0"/>
        <w:ind w:left="0"/>
        <w:jc w:val="both"/>
      </w:pPr>
      <w:r>
        <w:rPr>
          <w:rFonts w:ascii="Times New Roman"/>
          <w:b w:val="false"/>
          <w:i w:val="false"/>
          <w:color w:val="000000"/>
          <w:sz w:val="28"/>
        </w:rPr>
        <w:t>
      2) заңнамаға сәйкес қызметкерлерді қызметке тағайындайды және қызметтен босатады;</w:t>
      </w:r>
    </w:p>
    <w:p>
      <w:pPr>
        <w:spacing w:after="0"/>
        <w:ind w:left="0"/>
        <w:jc w:val="both"/>
      </w:pPr>
      <w:r>
        <w:rPr>
          <w:rFonts w:ascii="Times New Roman"/>
          <w:b w:val="false"/>
          <w:i w:val="false"/>
          <w:color w:val="000000"/>
          <w:sz w:val="28"/>
        </w:rPr>
        <w:t>
      3) мемлекеттік мекеменің жұмысын ұйымдастырады және оған басшылық жасайды және мемлекеттік мекемеге жүктелген міндеттердің орындалуы мен оның өз функцияларын жүзеге асыруы үшін дербес жауапты болады;</w:t>
      </w:r>
    </w:p>
    <w:p>
      <w:pPr>
        <w:spacing w:after="0"/>
        <w:ind w:left="0"/>
        <w:jc w:val="both"/>
      </w:pPr>
      <w:r>
        <w:rPr>
          <w:rFonts w:ascii="Times New Roman"/>
          <w:b w:val="false"/>
          <w:i w:val="false"/>
          <w:color w:val="000000"/>
          <w:sz w:val="28"/>
        </w:rPr>
        <w:t>
      4) заңнамада белгіленген тәртіппен қызметкерлерге тәртіптік жаза қолданады;</w:t>
      </w:r>
    </w:p>
    <w:p>
      <w:pPr>
        <w:spacing w:after="0"/>
        <w:ind w:left="0"/>
        <w:jc w:val="both"/>
      </w:pPr>
      <w:r>
        <w:rPr>
          <w:rFonts w:ascii="Times New Roman"/>
          <w:b w:val="false"/>
          <w:i w:val="false"/>
          <w:color w:val="000000"/>
          <w:sz w:val="28"/>
        </w:rPr>
        <w:t>
      5) барлық қызметкерлер үшін міндетті бұйрықтар шығарады және нұсқаулар береді;</w:t>
      </w:r>
    </w:p>
    <w:p>
      <w:pPr>
        <w:spacing w:after="0"/>
        <w:ind w:left="0"/>
        <w:jc w:val="both"/>
      </w:pPr>
      <w:r>
        <w:rPr>
          <w:rFonts w:ascii="Times New Roman"/>
          <w:b w:val="false"/>
          <w:i w:val="false"/>
          <w:color w:val="000000"/>
          <w:sz w:val="28"/>
        </w:rPr>
        <w:t>
      6) мемлекеттік мекемедегі сыбайлас жемқорлыққа қарсы іс-қимылға бағытталған жұмысты ұйымдастырады және шаралар қабылдайды және сыбайлас жемқорлыққа қарсы шаралардың қабылдануына дербес жауапты болады;</w:t>
      </w:r>
    </w:p>
    <w:p>
      <w:pPr>
        <w:spacing w:after="0"/>
        <w:ind w:left="0"/>
        <w:jc w:val="both"/>
      </w:pPr>
      <w:r>
        <w:rPr>
          <w:rFonts w:ascii="Times New Roman"/>
          <w:b w:val="false"/>
          <w:i w:val="false"/>
          <w:color w:val="000000"/>
          <w:sz w:val="28"/>
        </w:rPr>
        <w:t>
      7) секторлар-мемлекеттік мекеменің құрылымдық бөлімшелері туралы ережелерді бекітеді;</w:t>
      </w:r>
    </w:p>
    <w:p>
      <w:pPr>
        <w:spacing w:after="0"/>
        <w:ind w:left="0"/>
        <w:jc w:val="both"/>
      </w:pPr>
      <w:r>
        <w:rPr>
          <w:rFonts w:ascii="Times New Roman"/>
          <w:b w:val="false"/>
          <w:i w:val="false"/>
          <w:color w:val="000000"/>
          <w:sz w:val="28"/>
        </w:rPr>
        <w:t>
      8) мемлекеттік органдарда, өзге де ұйымдарда, сондай-ақ сотта мемлекеттік мекеменің атынан сенімхатсыз өкілдік етеді;</w:t>
      </w:r>
    </w:p>
    <w:p>
      <w:pPr>
        <w:spacing w:after="0"/>
        <w:ind w:left="0"/>
        <w:jc w:val="both"/>
      </w:pPr>
      <w:r>
        <w:rPr>
          <w:rFonts w:ascii="Times New Roman"/>
          <w:b w:val="false"/>
          <w:i w:val="false"/>
          <w:color w:val="000000"/>
          <w:sz w:val="28"/>
        </w:rPr>
        <w:t>
      9) мемлекеттік мекеменің құзыретіне жататын мәселелер бойынша азаматтарды қабылдайды, тұрғын үй-коммуналдық мәселелер бойынша азаматтардан келіп түсетін өтініштерді қарайды және олар бойынша шешімдер қабылдайды;</w:t>
      </w:r>
    </w:p>
    <w:p>
      <w:pPr>
        <w:spacing w:after="0"/>
        <w:ind w:left="0"/>
        <w:jc w:val="both"/>
      </w:pPr>
      <w:r>
        <w:rPr>
          <w:rFonts w:ascii="Times New Roman"/>
          <w:b w:val="false"/>
          <w:i w:val="false"/>
          <w:color w:val="000000"/>
          <w:sz w:val="28"/>
        </w:rPr>
        <w:t>
      10) қазынашылық органдарымен мемлекеттік мекеменің төлемдер жүргізуі бойынша, оның ішінде ақша алушылардың тиісті шоттарына тоқсан сайын салыстырып тексеруді қамтамасыз етеді;</w:t>
      </w:r>
    </w:p>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22. Бірінші басшы өз орынбасарларының өкілеттіктерін қолданыстағы заңнамаға сәйкес анықтайды.</w:t>
      </w:r>
    </w:p>
    <w:p>
      <w:pPr>
        <w:spacing w:after="0"/>
        <w:ind w:left="0"/>
        <w:jc w:val="both"/>
      </w:pPr>
      <w:r>
        <w:rPr>
          <w:rFonts w:ascii="Times New Roman"/>
          <w:b w:val="false"/>
          <w:i w:val="false"/>
          <w:color w:val="000000"/>
          <w:sz w:val="28"/>
        </w:rPr>
        <w:t>
      23. Мемлекеттік мекеменің әкімшілігі мен еңбек ұжымы арасындағы өзара қарым-қатынастар Қазақстан Республикасының қолданыстағы заңнамасымен және ұжымдық шартпен реттеледі.</w:t>
      </w:r>
    </w:p>
    <w:p>
      <w:pPr>
        <w:spacing w:after="0"/>
        <w:ind w:left="0"/>
        <w:jc w:val="both"/>
      </w:pPr>
      <w:r>
        <w:rPr>
          <w:rFonts w:ascii="Times New Roman"/>
          <w:b w:val="false"/>
          <w:i w:val="false"/>
          <w:color w:val="000000"/>
          <w:sz w:val="28"/>
        </w:rPr>
        <w:t>
      24. Мемлекеттік мекеме мен Екібастұз қаласы әкімдігі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25. Мемлекеттік мекеме мен тиісті саланың уәкілетті органы арасындағы өзара қарым-қатынастар Қазақстан Республикасының қолданыстағы заңнамасымен реттеледі.</w:t>
      </w:r>
    </w:p>
    <w:bookmarkStart w:name="z13" w:id="11"/>
    <w:p>
      <w:pPr>
        <w:spacing w:after="0"/>
        <w:ind w:left="0"/>
        <w:jc w:val="left"/>
      </w:pPr>
      <w:r>
        <w:rPr>
          <w:rFonts w:ascii="Times New Roman"/>
          <w:b/>
          <w:i w:val="false"/>
          <w:color w:val="000000"/>
        </w:rPr>
        <w:t xml:space="preserve"> 4-бөлім. Екібастұз қаласы әкімдігінің тұрғын үй – коммуналдық шаруашылығы, жолаушылар көлігі және автомобиль жолдары" мемлекеттік мекемесінің мүлкі</w:t>
      </w:r>
    </w:p>
    <w:bookmarkEnd w:id="11"/>
    <w:p>
      <w:pPr>
        <w:spacing w:after="0"/>
        <w:ind w:left="0"/>
        <w:jc w:val="both"/>
      </w:pPr>
      <w:r>
        <w:rPr>
          <w:rFonts w:ascii="Times New Roman"/>
          <w:b w:val="false"/>
          <w:i w:val="false"/>
          <w:color w:val="000000"/>
          <w:sz w:val="28"/>
        </w:rPr>
        <w:t>
      26. Мемлекеттік мекеменің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27. Мемлекеттік мекемеге бекітілген мүлік коммуналдық меншікке жатады</w:t>
      </w:r>
    </w:p>
    <w:p>
      <w:pPr>
        <w:spacing w:after="0"/>
        <w:ind w:left="0"/>
        <w:jc w:val="both"/>
      </w:pPr>
      <w:r>
        <w:rPr>
          <w:rFonts w:ascii="Times New Roman"/>
          <w:b w:val="false"/>
          <w:i w:val="false"/>
          <w:color w:val="000000"/>
          <w:sz w:val="28"/>
        </w:rPr>
        <w:t>
      28.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4" w:id="12"/>
    <w:p>
      <w:pPr>
        <w:spacing w:after="0"/>
        <w:ind w:left="0"/>
        <w:jc w:val="left"/>
      </w:pPr>
      <w:r>
        <w:rPr>
          <w:rFonts w:ascii="Times New Roman"/>
          <w:b/>
          <w:i w:val="false"/>
          <w:color w:val="000000"/>
        </w:rPr>
        <w:t xml:space="preserve"> 5-бөлім. "Екібастұз қаласы әкімдігінің тұрғын үй – коммуналдық шаруашылығы, жолаушылар көлігі және автомобиль жолдары" мемлекеттік мекемесін қайта құру және тарату</w:t>
      </w:r>
    </w:p>
    <w:bookmarkEnd w:id="12"/>
    <w:p>
      <w:pPr>
        <w:spacing w:after="0"/>
        <w:ind w:left="0"/>
        <w:jc w:val="both"/>
      </w:pPr>
      <w:r>
        <w:rPr>
          <w:rFonts w:ascii="Times New Roman"/>
          <w:b w:val="false"/>
          <w:i w:val="false"/>
          <w:color w:val="000000"/>
          <w:sz w:val="28"/>
        </w:rPr>
        <w:t xml:space="preserve">
      29. Мемлекеттік мекемені қайта құру және тарату Қазақстан Республикасының заңнамасына сәйкес жүзеге асырылады. </w:t>
      </w:r>
    </w:p>
    <w:bookmarkStart w:name="z15" w:id="13"/>
    <w:p>
      <w:pPr>
        <w:spacing w:after="0"/>
        <w:ind w:left="0"/>
        <w:jc w:val="left"/>
      </w:pPr>
      <w:r>
        <w:rPr>
          <w:rFonts w:ascii="Times New Roman"/>
          <w:b/>
          <w:i w:val="false"/>
          <w:color w:val="000000"/>
        </w:rPr>
        <w:t xml:space="preserve"> Екібастұз қаласы әкімдігінің тұрғын үй-коммуналдық шаруашылығы, жолаушылар көлігі және автомобиль жолдары бөлімі мемлекеттік мекемесінің қарамағындағы мемлекеттік ұйымдардың тізбесі</w:t>
      </w:r>
    </w:p>
    <w:bookmarkEnd w:id="13"/>
    <w:p>
      <w:pPr>
        <w:spacing w:after="0"/>
        <w:ind w:left="0"/>
        <w:jc w:val="both"/>
      </w:pPr>
      <w:r>
        <w:rPr>
          <w:rFonts w:ascii="Times New Roman"/>
          <w:b w:val="false"/>
          <w:i w:val="false"/>
          <w:color w:val="000000"/>
          <w:sz w:val="28"/>
        </w:rPr>
        <w:t>
      1) Екібастұз қаласы әкімдігінің тұрғын үй-коммуналдық шаруашылығы, жолаушылар көлігі және автомобиль жолдары бөлімі мемлекеттік мекемесінің "Горводоканал" мемлекеттік коммуналдық кәсіпорны;</w:t>
      </w:r>
    </w:p>
    <w:bookmarkStart w:name="z16" w:id="14"/>
    <w:p>
      <w:pPr>
        <w:spacing w:after="0"/>
        <w:ind w:left="0"/>
        <w:jc w:val="left"/>
      </w:pPr>
      <w:r>
        <w:rPr>
          <w:rFonts w:ascii="Times New Roman"/>
          <w:b/>
          <w:i w:val="false"/>
          <w:color w:val="000000"/>
        </w:rPr>
        <w:t xml:space="preserve"> Екібастұз қаласы әкімдігінің тұрғын үй-коммуналдық шаруашылығы, жолаушылар көлігі және автомобиль жолдары бөлімі мемлекеттік мекемесінің қарамағындағы мемлекеттік мекемелердің тізбесі</w:t>
      </w:r>
    </w:p>
    <w:bookmarkEnd w:id="14"/>
    <w:p>
      <w:pPr>
        <w:spacing w:after="0"/>
        <w:ind w:left="0"/>
        <w:jc w:val="both"/>
      </w:pPr>
      <w:r>
        <w:rPr>
          <w:rFonts w:ascii="Times New Roman"/>
          <w:b w:val="false"/>
          <w:i w:val="false"/>
          <w:color w:val="000000"/>
          <w:sz w:val="28"/>
        </w:rPr>
        <w:t>
      1) Екібастұз қаласы әкімдігінің тұрғын үй-коммуналдық шаруашылығы, жолаушылар көлігі және автомобиль жолдары бөлімі мемлекеттік мекемесінің "Экибастуз-Сервис"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