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7aca" w14:textId="d397a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2021 жылғы 30 желтоқсандағы № 89/13 "2022 - 2024 жылдарға арналған Екібастұз қаласының ауылдық округтерінің, ауылдарының және поселкелерінің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2022 жылғы 29 сәуірдегі № 115/18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Екібастұз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қалалық мәслихатының "2022-2024 жылдарға арналған Екібастұз қаласының ауылдық округтерінің, ауылдарының және поселкелерінің бюджеті туралы" 2021 жылғы 30 желтоқсандағы №89/13 (Нормативтік құқықтық актілерді мемлекеттік тіркеу тізілімінде № 162672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Солнечный поселкесінің бюджеті тиісінше 1, 2, 3-қосымшаларға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117 043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110 320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6 194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119 604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- 2 561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2 561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2022 – 2024 жылдарға арналған Шідерті поселкесінің бюджеті тиісінше 4, 5, 6-қосымшаларға сәйкес, соның ішінде 2022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90 608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13 388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77 147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91 954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1 346 мың теңге.";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2022 – 2024 жылдарға арналған Ақкөл ауылдық округінің бюджеті тиісінше 7, 8, 9-қосымшаларға сәйкес, соның ішінде 2022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39 624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38 081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39 972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348 мың теңге.";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2022 – 2024 жылдарға арналған Бәйет ауылдық округінің бюджеті тиісінше 10, 11, 12-қосымшаларға сәйкес, соның ішінде 2022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35 503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9 647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25 856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35 961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458 мың теңге.";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2022 – 2024 жылдарға арналған Теміржол ауылдық округінің бюджеті тиісінше 13, 14, 15-қосымшаларға сәйкес, соның ішінде 2021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42 737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5 432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37 305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44 289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- 1 552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1 552 мың теңге.";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2022 – 2024 жылдарға арналған Қоянды ауылдық округінің бюджеті тиісінше 16, 17, 18-қосымшаларға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51 109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49 587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51 428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319 мың теңге.";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2022 – 2024 жылдарға арналған Сарықамыс ауылдық округінің бюджеті тиісінше 19, 20, 21-қосымшаларға сәйкес, соның ішінде 2022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34 928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33 330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35 113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185 мың теңге.";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"8. 2022 – 2024 жылдарға арналған Төрт-Құдық ауылдық округінің бюджеті тиісінше 22, 23, 24-қосымшаларға сәйкес, соның ішінде 2022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57 614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55 940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1 674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58 823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- 1 209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1 209 мың теңге.";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"9. 2022 – 2024 жылдарға арналған Екібастұз ауылдық округінің бюджеті тиісінше 25, 26, 27-қосымшаларға сәйкес, соның ішінде 2022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55 674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54 172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58 308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- 2 634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2 634 мың теңге.";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2022 – 2024 жылдарға арналған академик Әлкей Марғұлан атындағы ауылдың бюджеті тиісінше 28, 29, 30-қосымшаларға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34 387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31 826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35 193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806 мың теңге.";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"11. 2022 – 2024 жылдарға арналған Шиқылдақ ауылының бюджеті тиісінше 31, 32, 33-қосымшаларға сәйкес, соның ішінде 2022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41 933 мың теңге,соның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40 010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42 183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250 мың теңге.".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31 -қосымшалары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Солнечный поселкесінің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жолдарыныңжұмысістеуінқамтамасызету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Шідерті поселкесінің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Ақкөл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Бәйет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Теміржол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89/13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Қоянды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89/13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Сарықамыс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Төрт-Құдық ауылдық округінің 2022 жылға арналған бюджетінің жобасы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89/13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Екібастұз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89/13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академик Әлкей Марғұлан атындағы ауылының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89/13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31-қосымша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Шиқылдақ ауылының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33 829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