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c73e" w14:textId="934c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Теміржол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151/21 шешімі. Күші жойылды - Павлодар облысы Екібастұз қалалық мәслихатының 2023 жылғы 22 қыркүйектегі № 57/7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22.09.2023 № </w:t>
      </w:r>
      <w:r>
        <w:rPr>
          <w:rFonts w:ascii="Times New Roman"/>
          <w:b w:val="false"/>
          <w:i w:val="false"/>
          <w:color w:val="ff0000"/>
          <w:sz w:val="28"/>
        </w:rPr>
        <w:t>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Теміржол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Теміржол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"25" тамыздағы</w:t>
            </w:r>
            <w:r>
              <w:br/>
            </w:r>
            <w:r>
              <w:rPr>
                <w:rFonts w:ascii="Times New Roman"/>
                <w:b w:val="false"/>
                <w:i w:val="false"/>
                <w:color w:val="000000"/>
                <w:sz w:val="20"/>
              </w:rPr>
              <w:t>№ 151/21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 Теміржол ауылдық округінің аумағында бөлек жергілікті қоғамдастық жиындарын өткізу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Екібастұз қаласы Теміржол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Теміржол ауылдық округінің аумағында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Теміржол ауылдық округінің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Теміржол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Теміржол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Теміржол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Теміржол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Теміржол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Теміржол ауылдық округі әкімінің аппаратына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