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6967" w14:textId="ac36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Төрт-Құдық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2022 жылғы 25 тамыздағы № 156/21 шешімі. Күші жойылды - Павлодар облысы Екібастұз қалалық мәслихатының 2023 жылғы 22 қыркүйектегі № 57/7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22.09.2023 № </w:t>
      </w:r>
      <w:r>
        <w:rPr>
          <w:rFonts w:ascii="Times New Roman"/>
          <w:b w:val="false"/>
          <w:i w:val="false"/>
          <w:color w:val="ff0000"/>
          <w:sz w:val="28"/>
        </w:rPr>
        <w:t>57/7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 39-3 -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Жергілікті қоғамдастықтың бөлек жиындарын өткізудің үлгі қағидаларына сәйкес,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Төрт-Құдық ауылдық округінің аумағында бөлек жергілікті қоғамдастық жиындарын өткізудің қоса беріліп отырған Қағидалары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Төрт-Құдық ауылдық округінің әрбір ауылы тұрғындары өкілдерінің сандық құрамы ауыл тұрғындарының жалпы санынан 1 (бір) % (пайыз), бірақ 1 (бір) адамнан кем емес және 3 (үш) адамнан аспайтын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"25"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Төрт-Құдық ауылдық округінің аумағында бөлек жергілікті қоғамдастық жиындарын өткізу Қағидалары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Төрт-Құдық ауылдық округінің аумағында бөлек жергілікті қоғамдастық жиындарын өткізудің Қағидалары (бұдан әрі - Қағидалар) Қазақстан Республикасының "Қазақстан Республикасындағы жергілікті мемлекеттік басқару және өзін-өзі басқару туралы" Заңы 39-3 -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Жергілікті қоғамдастықтың бөлек жиындарын өткізудің үлгі қағидаларына сәйкес әзірленді және Екібастұз қаласы Төрт-Құдық ауылдық округінің аумағында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өткізудің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Төрт-Құдық ауылдық округінің аумағы учаскелерге (ауылдар) бөлінеді.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Төрт-Құдық ауылдық округінің әкімі шақырады және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Төрт-Құдық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Ауылдар шегінде бөлек жергілікті қоғамдастық жиынын өткізуді Төрт-Құдық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қатысып отырған,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Төрт-Құдық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Төрт-Құдық ауылдық округінің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Жергілікті қоғамдастықтың бөлек жиынында хаттама жүргізіледі, оған төраға мен хатшы қол қояды және ол Төрт-Құдық ауылдық округі әкімінің аппаратына беріледі.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