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aebc1" w14:textId="62aeb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қалалық мәслихатының 2021 жылғы 30 желтоқсандағы № 89/13 "2022 - 2024 жылдарға арналған Екібастұз қаласының ауылдық округтерінің, ауылдарының және поселкелерінің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мәслихатының 2022 жылғы 8 желтоқсандағы № 175/24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Екібастұз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Екібастұз қалалық мәслихатының "2022-2024 жылдарға арналған Екібастұз қаласының ауылдық округтерінің, ауылдарының және поселкелерінің бюджеті туралы" 2021 жылғы 30 желтоқсандағы № 89/13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162672 болып тіркелген) шешіміне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2022-2024 жылдарға арналған Солнечный поселкесінің бюджеті тиісінше 1, 2, 3-қосымшаларға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114 401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98 335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15 537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116 962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- 2 561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2 561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"2. 2022 – 2024 жылдарға арналған Шідерті поселкесінің бюджеті тиісінше 4, 5, 6-қосымшаларға сәйкес, соның ішінде 2022 жылға келесі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187 788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15 384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172 331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189 134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- 1 346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1 346 мың теңге.";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"3. 2022 – 2024 жылдарға арналған Ақкөл ауылдық округінің бюджеті тиісінше 7, 8, 9-қосымшаларға сәйкес, соның ішінде 2022 жылға келесі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42 379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41 081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42 727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348 мың теңге.";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"4. 2022 – 2024 жылдарға арналған Бәйет ауылдық округінің бюджеті тиісінше 10, 11, 12-қосымшаларға сәйкес, соның ішінде 2022 жылға келесі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30 983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5 127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25 856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31 441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458 мың теңге.";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"5. 2022 – 2024 жылдарға арналған Теміржол ауылдық округінің бюджеті тиісінше 13, 14, 15-қосымшаларға сәйкес, соның ішінде 2021 жылға келесі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42 383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5 078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37 305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43 935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- 1 552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1 552 мың теңге.";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2022 – 2024 жылдарға арналған Қоянды ауылдық округінің бюджеті тиісінше 16, 17, 18-қосымшаларға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51 321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2 329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48 992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51 640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319 мың теңге.";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2022 – 2024 жылдарға арналған Сарықамыс ауылдық округінің бюджеті тиісінше 19, 20, 21-қосымшаларға сәйкес, соның ішінде 2022 жылға келесі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34 310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33 330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34 495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185 мың теңге.";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"8. 2022 – 2024 жылдарға арналған Төрт-Құдық ауылдық округінің бюджеті тиісінше 22, 23, 24-қосымшаларға сәйкес, соның ішінде 2022 жылға келесі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58 915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56 741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1 674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60 124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- 1 209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1 209 мың теңге.";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"9. 2022 – 2024 жылдарға арналған Екібастұз ауылдық округінің бюджеті тиісінше 25, 26, 27-қосымшаларға сәйкес, соның ішінде 2022 жылға келесі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55 279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53 291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57 913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- 2 634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2 634 мың теңге.";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10-тармағы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"10. 2022 – 2024 жылдарға арналған академик Әлкей Марғұлан атындағы ауылдың бюджеті тиісінше 28, 29, 30-қосымшаларға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35 756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3 930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31 826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36 562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806 мың теңге.";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"11. 2022 – 2024 жылдарға арналған Шиқылдақ ауылының бюджеті тиісінше 31, 32, 33-қосымшаларға сәйкес, соның ішінде 2022 жылға келесі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41 813 мың теңге,соның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40 010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42 063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250 мың теңге.".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34 -қосымшалары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Екібастұз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желтоқсандағы № 175/24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Солнечный поселкесінің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ауылдықокругтерде автомобиль жолдарыныңжұмысістеуінқамтамасызету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175/24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Шідерті поселкесінің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желтоқсандағы № 175/24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Ақкөл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175/24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Бәйет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175/24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Теміржол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175/24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Қоянды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175/24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Сарықамыс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175/24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Төрт-Құдық ауылдық округінің 2022 жылға арналған бюджетінің жобасы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175/24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Екібастұз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175/24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академик Әлкей Марғұлан атындағы ауылының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175/24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Шиқылдақ ауылының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175/24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жоғары тұрған бюджеттерден бөлінген, нысаналы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трансферттердің мақсаты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барлығы: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ағымдағы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Солнечный поселкесі бюджетіне, соның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көтеруге, соның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мәдениет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мемлекеттік органдар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ұйымдарында және архивтік мекемелерде мемлекеттік мәдениет ұйымдарында және архивтік мекемелерде басқару және негізгі персоналдың ерекше еңбек жағдайы үшін лауазымдық жалақасына үстеме ақы белгілеуге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Солнечный поселкесінде қоқыс орның орналастыруға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Шідерті поселкесі бюджетіне, соның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көтеруге, соның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мәдениет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мемлекеттік органдар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ұйымдарында және архивтік мекемелерде мемлекеттік мәдениет ұйымдарында және архивтік мекемелерде басқару және негізгі персоналдың ерекше еңбек жағдайы үшін лауазымдық жалақасына үстеме ақы белгілеуге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Шідерті поселкесінде тартан жабыны бар 2 стрит воркаут алаңын орналастыруға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Шідерті поселкесінде тартан жабыны бар балалар ойын алаңын орналастыруға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Шідерті поселкесінде Слава обелискін қайта құруға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күрделі, орташа және ағымдағы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49 722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қызметтерге қосымша ақы төлеу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ауылдық округі бюджетіне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Аққөл ауылдық округінің Аққөл, Зеленая роща, Жақсат ауылдарының аумақтарын қоқыс пен қатты тұрмыстақ қалдықтардан тазартуға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Бәйет ауылдық округі бюджетіне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ауылдық округі бюджетіне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ауылдық округі бюджетіне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Сарықамыс ауылдық округі бюджетіне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Төрт-Құдық ауылдық округі бюджетіне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ауылдық округі бюджетіне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Академик Әлкей Марғұлан атындағы ауылы бюджетіне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1 651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Шиқылдақ ауылы бюджетіне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