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0dde" w14:textId="bf50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Екібастұз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22 желтоқсандағы 2022 года № 182/25.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Екібастұз қалалық бюджеті тиісінше 1, 2, 3-қосымшаларға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- 54 356 284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- 33 826 805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- 207 361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- 293 946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- 20 028 172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- 56 632 406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-261 088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- 51 801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- 312 889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-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-2 015 034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- 2 015 034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облыстық бюджетке аударым нормативтері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 36,5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- 36,5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Екібастұз қалалық бюджетке аударым нормативтері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табыс салығы бойынша – 63,5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- 63,5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Екібастұз қалалық бюджетінде облыстық бюджетке бюджеттік алып қоюлар 20 894 197 мың теңге сомада қарастырылсын.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Екібастұз қалалық бюджетінде қалалық бюджеттен ауылдардың, поселкелердің және ауылдық округтердің бюджеттіне берілетін субвенциялардың көлемдері жалпы сомасы 465 795 мың теңгеге қарастырылсын,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поселкеcі – 5 163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поселкеcі – 94 912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45 406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37 603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55 615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37 371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41 644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68 441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46 851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32 789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Екібастұз қалалық бюджетінде қалалық бюджеттен ауылдардың, поселкелердің және ауылдық округтердің бюджеттіне берілетін субвенциялардың көлемдері жалпы сомасы 469 323 мың теңгеге қарастырылсын,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поселкеcі - 699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поселкеcі – 96 002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44 156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38 704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58 530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38 595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42 485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65 150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50 081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34 921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2025 жылға арналған Екібастұз қалалық бюджетінде қалалық бюджеттен ауылдардың, поселкелердің және ауылдық округтердің бюджеттіне берілетін субвенциялардың көлемдері жалпы сомасы 503 401 мың теңгеге қарастырылсын, соның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поселкеcі – 4 026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поселкеcі – 103 581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46 261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41 214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63 262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40 480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44 484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68 233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53 957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37 903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2023 жылға арналған Екібастұз қалалық бюджетінде ауылдардың, поселкелердің және ауылдық округтердің бюджеттіне берілетінжоғары тұрған бюджеттен ағымдағы нысаналы трансферттер қарастырылды: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поселкесінде контейнерлерді орналастыру және аулаларды абаттандыруға – 36 622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поселкесінде және Теміржол ауылдық округінде шағын футбол алаңын орналастыруға – 10 546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округінде көшелерді жарықтандыру тіректерін және балалар ойын алаңын орналастыруға – 21 116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ауылында және Шиқылдақ ауылында балалар ойын алаңын орналастыруға - 20 018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округінде футбол алаңын ағымдағы жөндеуге - 1 898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қамтамасыз етуге – 58 920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округінің Байет ауылында қазандықты сатып алу және құруға - 27 305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 абаттандыруға - 5 400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әкім аппаратының ғимаратына ағымдағы жөндеуге – 1 782 мың.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автомобил жолдарына және елді мекендердің көшелеріне күрделі, орташа және ағымдағы жөндеу жүргізуге – 97 334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санитариясын қамтамасыз етуге – 1 786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қызметкерлердің еңбек ақысына - 900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штаттан тыс қызметкерлерге еңбекақы төлеу –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 қызметін бағалау нәтижелері бойынша бонустар төлеуге – 24 727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Ауылдардың, поселкелердің және ауылдық округтердің бюджеттеріне нысаналы трансферттердің көрсетілген сомасын үлестіру қала әкімдігінің қаулысы негізінде анықталады.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Екібастұз қаласының жергілікті атқарушы органының 2023 жылға арналған резерві 255 069 мың теңге сомада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 жылға арналған Екібастұз қалалық бюджетінде жоғары тұрған бюджеттерден бөлінген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Екібастұз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мәдениет, тілдерді дамыту,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бөлінген,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Павлодар облысы Екібастұз қалалық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Нысаналы трансферттердің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6 514 924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 (жартылай стационар жағдайында)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 жөніндегі 2021-2025 жылдарға арналған ұлттық жобаның шеңберінде еңбек нарығын дамытуға бағытталған іс-шараларды іске асыруға,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бірінші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"күміс жас"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 ұсыну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міндетті гигиеналық құралдармен қамтамасыз ету нормаларын ұлғайту, Spina bifida диагнозымен мүгедектігі бар балаларды бір реттік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ымдау тілі маманының қызметін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қосалқы (компенсаторлық) құралдармен және арнайы қозғалыс құралдарымен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санаторий-курорттық емдеумен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протез-ортопедиялық құралдар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көмекшінің қызметін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экономикалық ұтқырлық сертификаттарын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қоныс аударушылар мен қандастар үшін тұрғын үйді жалдау (жалға беру) және коммуналдық қызметтерді төлеу бойынша шығындарды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материалдық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балалардың тегін қалалық қоғамдық көлікте жол жүруін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елді мекендердің көшелерін күрделі және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желілерін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(көлік инфрақұрылымы)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"Экибастузтеплоэнерго" жауапкершілігі шектеулі серістегінің № 11-15 ЖЭО ст. КВТК-100-150 қазандық агрегаттарына күрделі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аулаішілік аумақтарды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салу немесе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немесе жайластыру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8 560 503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міндетті гигиеналық құралдармен қамтамасыз ету нормаларын ұлғайту, Spina bifida диагнозымен мүгедектігі бар балаларды бір реттік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нженерлік-коммуникациялық инфрақұрылымды дамыту немесе жайластыру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