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b9a6f" w14:textId="abb9a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ауданында мүгедектігі бар адамдарды жұмысқа орналастыру үшін 2023 жылға арналған жұмыс орындарының квотасын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ауданының әкімдігінің 2022 жылғы 5 желтоқсандағы № 350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3-тармағымен.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 мүгедектігі бар адамдарды әлеуметтік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Қазақстан Республикасының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тармақшасына, Қазақстан Республикасы Денсаулық сақтау және әлеуметтік даму Министрінің 2016 жылғы 13 маусымдағы "Мүгедектігі бар адамдар үшін жұмыс орындарын квоталау қағидаларын бекіту туралы" № 498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мүгедектігі бар адамдарды жұмыспен қамтамасыз ету мақсатында Ақтоғай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қаулының қосымшасына сәйкес 2023 жылға Ақтоғай ауданының ұйымдарында мүгедектігі бар адамдарды жұмысқа орналастыру үшін ауыр жұмыстардағы, еңбек жағдайлары зиянды, қауіпті жұмыстардағы жұмыстарды қоспағанда, жұмыс орындарының квотасы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жетекшілік ететін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Ақтоғай ауданында мүгедектігі бар адамдарды жұмысқа орналастыру үшін 2023 жылға арналған жұмыс орындарының квотасын белгілеу туралы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Қызметкерлердің тізімдік саны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(қызметкерлердің тізімдік санының % - 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 үшін жұмыс орындарының саны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"Ақтоғай-Агро" фирмасы жауапкершілігі шектеулі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"Ақтоғай ауданы әкімдігі, Ақтоғай ауданының экономиканың нақты секторы бөлімінің "Ақтоғай-Су" коммуналдық мемлекеттік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"Ақтоғай аудандық орталықтандырылған кітапхана жүйісі"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Ақтоғай ауданы білім беру бөлімінің "Ақтоғай ауданының Абай атындағы жалпы білім беретін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Ақтоғай ауданы білім беру бөлімінің "Ақтоғай ауданының Естай атындағы жалпы білім беретін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Ақтоғай ауданы білім беру бөлімінің "Талғат Бигелдинов атындағы жалпы орта білім беру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Ақтоғай ауданы білім беру бөлімінің "Ақтоғай ауданының жалпы білім беретін Қараоба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Ақтоғай ауданы білім беру бөлімінің "Ақтоғай ауданының жалпы білім беретін Қ.Ыдырысов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Ақтоғай ауданы білім беру бөлімінің "Ақтоғай ауданының жалпы білім беретін Махмет Қайырбаев атындағы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Ақтоғай ауданы білім беру бөлімінің "Ақтоғай ауданының жалпы білім беретін Мүткенов атындағы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"Ақтоғай ауданы, Ақтоғай ауылдық округі әкімі аппаратының "Ақ бота" бөбектер бақшасы" мемлекеттік қазыналық коммуналдық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Ақтоғай ауданы білім беру бөлімінің "Қаныш Сәтбаев атындағы жалпы орта білім беру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Ақтоғай ауданы білім беру бөлімінің "Ақтоғай ауданының жалпы білім беретін Тіленшін атындағы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"СольХимПром" фирмасы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"Ақтоғай ауданының мәдениет, дене шынықтыру және спорт бөлімінің Мәдениет үйі"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жүргізу құқығындағы "Ақтоғай орталық аудандық ауруханасы" коммуналдық мемлекеттік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