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7f778" w14:textId="7e7f7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2021 жылғы 24 желтоқсандағы № 68/14 "2022-2024 жылдарға арналған Ақтоғай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2022 жылғы 25 наурыздағы № 88/18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Ақтоғай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"2022-2024 жылдарға арналған Ақтоғай аудандық бюджеті туралы" 2021 жылғы 24 желтоқсандағы № 68/14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26336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Ақтоғай аудандық бюджеті тиісінше 1, 2, 3 -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- 5947100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- 708125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- 5771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- 5233092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- 6119486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- 26356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- 68918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- 42562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- 198742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- 198742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2022 жылға арналған аудандық бюджетте ауылдық округтердің бюджеттеріне ағымдағы және күрделі сипаттағы шығыстарға 217575 мың теңге ағымдағы нысаналы трансферттер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20027 тысяч тенге-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109168 тысяч тенге- "Ауыл-Ел бесігі" жобасы шеңберінде ауылдық елді мекендердегі әлеуметтік және инженерлік инфрақұрылым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73870 тысяч тенге- елді мекендерді абаттандыру мен көгалдандыруға;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14510 тысяч тенге- елді мекендерді сумен жабдықтауды ұйымдастыруды.";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облысы Ақтоғай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88/18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Ақтоғай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68/14 шешіміне 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Ақтоғай аудандық бюджеті (өзгерістермен)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5233092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-198742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 (облыстық маңызы бар қалалар)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