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70fc" w14:textId="1d77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2021 жылғы 29 желтоқсандағы № 76/16 "2022-2024 жылдарға арналған Ақтоғай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2022 жылғы 19 сәуірдегі № 95/19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"2022-2024 жылдарға арналған Ақтоғай ауылдық округінің бюджеті туралы" 2021 жылғы 29 желтоқсандағы № 76/16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162858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Ақтоғай ауылдық округінің бюджеті тиісінше 1, 2 және 3 -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- 212949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- 18139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- 9743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- 184467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- 214524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- 1575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сәуірдегі № 95/19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76/16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Ақтоғай ауылдық округінің бюджеті (өзгерістермен)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 аудандық маңызы бар автомобиль жолдарын және елді-мекендердің көшелерін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