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6134e" w14:textId="c3613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аудандық мәслихатының 2021 жылғы 29 желтоқсандағы № 77/16 "2022-2024 жылдарға арналған Ақжол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2022 жылғы 19 сәуірдегі № 96/19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Ақтоғай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Ақтоғай аудандық мәслихатының "2022-2024 жылдарға арналған Ақжол ауылдық округінің бюджеті туралы" 2021 жылғы 29 желтоқсандағы № 77/16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162749 болып тіркелген)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2022-2024 жылдарға арналған Ақжол ауылдық округінің бюджеті тиісінше 1, 2 және 3 - қосымшаларға сәйкес, соның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- 62171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- 2338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- 689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- 59144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- 63971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-1800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- 1800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Ақтоғай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сәуірдегі № 96/19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77/16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1 -қосымша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Ақжол ауылдық округінің бюджеті (өзгерістермен)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