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a8bd" w14:textId="b9aa8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2021 жылғы 24 желтоқсандағы № 68/14 "2022-2024 жылдарға арналған Ақтоғай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2022 жылғы 15 қарашадағы № 132/28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"2022-2024 жылдарға арналған Ақтоғай аудандық бюджеті туралы" 2021 жылғы 24 желтоқсандағы № 68/14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162896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Ақтоғай аудандық бюджеті тиісінше 1, 2, 3 -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6 174 680,2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- 866 184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18 922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2 612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5 286 962,2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6 347 066,2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39 862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- 80 679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- 40817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- 212 248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- 212 248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2022 жылға арналған аудандық бюджетте ауылдық округтердің бюджеттеріне ағымдағы және күрделі сипаттағы шығыстарға 291 374 мың теңге ағымдағы нысаналы трансферттер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15 150 тысяч тенге- азаматтық қызметшілердің жекелеген санаттарының,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127 359 тысяч тенге-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148 865 тысяч тенге- елді мекендерді абаттандыру мен көгалдандыруға.";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 № 132/28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Ақтоғай аудандық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6174680,2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5286962,2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5286962,2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5286962,2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 (облыстық маңызы бар қалалар)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