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cb41" w14:textId="a8ac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29 желтоқсандағы № 78/16"2022-2024 жылдарға арналған Жалаулы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6 желтоқсандағы № 135/29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Жалаулы ауылдық округінің бюджеті туралы" 2021 жылғы 29 желтоқсандағы № 78/16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162755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Жалаулы ауылдық округінің бюджеті тиісінше 1, 2 және 3 -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- 49690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- 636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135/29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Жалаулы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