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8fc5" w14:textId="23b8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2021 жылғы 29 желтоқсандағы № 80/16 "2022-2024 жылдарға арналған Қараоба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2022 жылғы 6 желтоқсандағы № 137/29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"2022-2024 жылдарға арналған Қараоба ауылдық округінің бюджеті туралы" 2021 жылғы 29 желтоқсандағы № 80/16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162761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Қараоба ауылдық округінің бюджеті тиісінше 1, 2 және 3 - 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- 63167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- 4373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- 58647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- 63673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-506мың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- 506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желтоқсандағы № 137/29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80/16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Қараоба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