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7c7c" w14:textId="8177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Ақтоғай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28 желтоқсандағы № 145/31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- тармақшасына сәйкес,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Ақтоғай ауылдық округінің бюджеті тиісінше 1, 2 және 3 - қосымшаларға сәйкес с, соның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–266 655,0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–27 965,0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–1 957,0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-3507,0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–233 226,0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–270 212,0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-3 557,0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пайдалану)- 3557,0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Ақтоғай аудандық мәслихатының 21.11.2023 № </w:t>
      </w:r>
      <w:r>
        <w:rPr>
          <w:rFonts w:ascii="Times New Roman"/>
          <w:b w:val="false"/>
          <w:i w:val="false"/>
          <w:color w:val="000000"/>
          <w:sz w:val="28"/>
        </w:rPr>
        <w:t>71/11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ауылдық округінің бюджеті (өзгерістермен)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Ақтоғай аудандық мәслихатының 21.11.2023 № </w:t>
      </w:r>
      <w:r>
        <w:rPr>
          <w:rFonts w:ascii="Times New Roman"/>
          <w:b w:val="false"/>
          <w:i w:val="false"/>
          <w:color w:val="ff0000"/>
          <w:sz w:val="28"/>
        </w:rPr>
        <w:t>71/11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 есалынатын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145/31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145/31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