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f868" w14:textId="2faf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Жолболды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28 желтоқсандағы № 148/31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Жолболды ауылдық округінің бюджеті тиісінше 1, 2 және 3-қосымшаларға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52 706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21.11.2023 </w:t>
      </w:r>
      <w:r>
        <w:rPr>
          <w:rFonts w:ascii="Times New Roman"/>
          <w:b w:val="false"/>
          <w:i w:val="false"/>
          <w:color w:val="000000"/>
          <w:sz w:val="28"/>
        </w:rPr>
        <w:t>№ 74/11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2023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148/31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Жолболды ауылдық округінің бюджеті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21.11.2023 </w:t>
      </w:r>
      <w:r>
        <w:rPr>
          <w:rFonts w:ascii="Times New Roman"/>
          <w:b w:val="false"/>
          <w:i w:val="false"/>
          <w:color w:val="ff0000"/>
          <w:sz w:val="28"/>
        </w:rPr>
        <w:t>№ 74/11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148/31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Жолболды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148/31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Жолболды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