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93f6" w14:textId="e9b9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Мүткенов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2022 жылғы 28 желтоқсандағы № 151/31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- тармақшасына сәйкес,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Мүткенов ауылдық округінің бюджеті тиісінше 1, 2 және 3 - қосымшаларға сәйкес, соның ішінде 2022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- 76865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- 73821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- 77945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Ақтоғай аудандық мәслихатының 21.11.2023 </w:t>
      </w:r>
      <w:r>
        <w:rPr>
          <w:rFonts w:ascii="Times New Roman"/>
          <w:b w:val="false"/>
          <w:i w:val="false"/>
          <w:color w:val="000000"/>
          <w:sz w:val="28"/>
        </w:rPr>
        <w:t>№ 77/11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151/31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Мүткенов ауылдық округінің бюджеті (өзгерістермен)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Ақтоғай аудандық мәслихатының 21.11.2023 </w:t>
      </w:r>
      <w:r>
        <w:rPr>
          <w:rFonts w:ascii="Times New Roman"/>
          <w:b w:val="false"/>
          <w:i w:val="false"/>
          <w:color w:val="ff0000"/>
          <w:sz w:val="28"/>
        </w:rPr>
        <w:t>№ 77/11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151/31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Мүткенов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Мүткенов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