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1e87" w14:textId="ae81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2021 жылғы 24 желтоқсандағы "2022-2024 жылдарға арналған Баянауыл ауданының ауылдық округтері және Майқайың кентінің бюджеттері туралы" № 79/11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2022 жылғы 31 мамырдағы № 115/16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Баянауыл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2021 жылғы 24 желтоқсандағы "2022-2024 жылдарға арналған Баянауыл ауданының ауылдық округтері және Майқайың кентінің бюджеттері туралы" № 79/11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Баянауыл ауылдық округінің бюджеті тиісінше 1, 2, 3 –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333459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304752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372680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-39221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39221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2022-2024 жылдарға арналған Ақсаң ауылдық округінің бюджеті тиісінше 4, 5, 6 –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53308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92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51327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54105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797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2022-2024 жылдарға арналған Бірлік ауылдық округінің бюджеті тиісінше 7, 8, 9 –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49949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38406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52127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2178 мың теңге.";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2022-2024 жылдарға арналған Жаңажол ауылдық округінің бюджеті тиісінше 10, 11, 12 –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104384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103049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134228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-29844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29844 мың теңге.";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2022-2024 жылдарға арналған Жаңатілек ауылдық округінің бюджеті тиісінше 13, 14, 15 –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48568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46226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48801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-233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233 мың теңге.";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2022-2024 жылдарға арналған Қаратомар ауылдық округінің бюджеті тиісінше 16, 17, 18 –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43704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42258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43704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2022-2024 жылдарға арналған Күркелі ауылдық округінің бюджеті тиісінше 19, 20, 21 –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46345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42001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1815 мың теңге.";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2022-2024 жылдарға арналған Құндыкөл ауылдық округінің бюджеті тиісінше 22, 23, 24 –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53834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50958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54343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509 мың теңге.";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2022-2024 жылдарға арналған Қызылтау ауылдық округінің бюджеті тиісінше 25, 26, 27 –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53520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50773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-825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825 мың теңге.";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2022-2024 жылдарға арналған Сәтбаев ауылдық округінің бюджеті тиісінше 28, 29, 30 –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205541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202111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207231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-1690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1690 мың теңге.";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2022-2024 жылдарға арналған Торайғыр ауылдық округінің бюджеті тиісінше 31, 32, 33 –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58607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56058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58887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280 мың теңге.";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2022-2024 жылдарға арналған Ұзынбұлақ ауылдық округінің бюджеті тиісінше 34, 35, 36 –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58964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59786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822 мың теңге.";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2022-2024 жылдарға арналған Майқайың кентінің бюджеті тиісінше 37, 38, 39 –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456384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66123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388448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463460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7076 мың теңге.";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Баянауыл ауылдық округінің бюджеті (өзгерістермен)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Ақсаң ауылдық округінің бюджеті (өзгерістермен)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Бірлік ауылдық округінің бюджеті (өзгерістермен)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Жаңажол ауылдық округінің бюджеті (өзгерістермен)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Жаңатілек ауылдық округінің бюджеті (өзгерістермен)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Қаратомар ауылдық округінің бюджеті (өзгерістермен)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Күркелі ауылдық округінің бюджеті (өзгерістермен)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Құндыкөл ауылдық округінің бюджеті (өзгерістермен)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Қызылтау ауылдық округінің бюджеті (өзгерістермен)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Сәтбаев ауылдық округінің бюджеті (өзгерістермен)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Торайғыр ауылдық округінің бюджеті (өзгерістермен)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Ұзынбұлақ ауылдық округінің бюджеті (өзгерістермен)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Майқайың кентінің бюджеті (өзгерістермен)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