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e967" w14:textId="db0e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бойынша коммуналдық қалдықтардың түзілу және жинақтау нормаларын есептеу қағидаларын бекіту туралы</w:t>
      </w:r>
    </w:p>
    <w:p>
      <w:pPr>
        <w:spacing w:after="0"/>
        <w:ind w:left="0"/>
        <w:jc w:val="both"/>
      </w:pPr>
      <w:r>
        <w:rPr>
          <w:rFonts w:ascii="Times New Roman"/>
          <w:b w:val="false"/>
          <w:i w:val="false"/>
          <w:color w:val="000000"/>
          <w:sz w:val="28"/>
        </w:rPr>
        <w:t>Павлодар облысы Железин ауданының әкімдігінің 2022 жылғы 1 наурыздағы № 51/2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 Кодексінің 365-бабы </w:t>
      </w:r>
      <w:r>
        <w:rPr>
          <w:rFonts w:ascii="Times New Roman"/>
          <w:b w:val="false"/>
          <w:i w:val="false"/>
          <w:color w:val="000000"/>
          <w:sz w:val="28"/>
        </w:rPr>
        <w:t>4-тармағы</w:t>
      </w:r>
      <w:r>
        <w:rPr>
          <w:rFonts w:ascii="Times New Roman"/>
          <w:b w:val="false"/>
          <w:i w:val="false"/>
          <w:color w:val="000000"/>
          <w:sz w:val="28"/>
        </w:rPr>
        <w:t xml:space="preserve"> 6) тармақшасына,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1. Железин ауданы бойынша коммуналдық қалдықтардың түзілу және жинақтау нормаларын есептеу қағидалары қосымшаға сәйкес бекітілсін.</w:t>
      </w:r>
    </w:p>
    <w:bookmarkEnd w:id="1"/>
    <w:p>
      <w:pPr>
        <w:spacing w:after="0"/>
        <w:ind w:left="0"/>
        <w:jc w:val="both"/>
      </w:pPr>
      <w:r>
        <w:rPr>
          <w:rFonts w:ascii="Times New Roman"/>
          <w:b w:val="false"/>
          <w:i w:val="false"/>
          <w:color w:val="000000"/>
          <w:sz w:val="28"/>
        </w:rPr>
        <w:t>
      2. Осы қаулының орындалуын бақылау жетекшілік ететін Железин ауданы әкімінің орынбасарына жүктелсін.</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"1" наурыздағы</w:t>
            </w:r>
            <w:r>
              <w:br/>
            </w:r>
            <w:r>
              <w:rPr>
                <w:rFonts w:ascii="Times New Roman"/>
                <w:b w:val="false"/>
                <w:i w:val="false"/>
                <w:color w:val="000000"/>
                <w:sz w:val="20"/>
              </w:rPr>
              <w:t>№ 51/2 қаулысына</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Железин ауданы бойынша коммуналдық қалдықтардың түзілу және жинақтау нормаларын есептеу қағидалары 1-тарау. Жалпы ережелер</w:t>
      </w:r>
    </w:p>
    <w:bookmarkEnd w:id="2"/>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сәйкес әзірленді және Железин ауданы бойынша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Start w:name="z5" w:id="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3"/>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6" w:id="4"/>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9" w:id="5"/>
    <w:p>
      <w:pPr>
        <w:spacing w:after="0"/>
        <w:ind w:left="0"/>
        <w:jc w:val="both"/>
      </w:pPr>
      <w:r>
        <w:rPr>
          <w:rFonts w:ascii="Times New Roman"/>
          <w:b w:val="false"/>
          <w:i w:val="false"/>
          <w:color w:val="000000"/>
          <w:sz w:val="28"/>
        </w:rPr>
        <w:t>
      Тұрғын үй қоры мен тұрғын емес үй-жайлар объектілерінің түрлері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p>
            <w:pPr>
              <w:spacing w:after="20"/>
              <w:ind w:left="20"/>
              <w:jc w:val="both"/>
            </w:pPr>
            <w:r>
              <w:rPr>
                <w:rFonts w:ascii="Times New Roman"/>
                <w:b w:val="false"/>
                <w:i w:val="false"/>
                <w:color w:val="000000"/>
                <w:sz w:val="20"/>
              </w:rPr>
              <w:t>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 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w:t>
      </w:r>
    </w:p>
    <w:p>
      <w:pPr>
        <w:spacing w:after="0"/>
        <w:ind w:left="0"/>
        <w:jc w:val="both"/>
      </w:pPr>
      <w:r>
        <w:rPr>
          <w:rFonts w:ascii="Times New Roman"/>
          <w:b w:val="false"/>
          <w:i w:val="false"/>
          <w:color w:val="000000"/>
          <w:sz w:val="28"/>
        </w:rPr>
        <w:t>
      1. Мекенжайы____________________________________________________</w:t>
      </w:r>
    </w:p>
    <w:p>
      <w:pPr>
        <w:spacing w:after="0"/>
        <w:ind w:left="0"/>
        <w:jc w:val="both"/>
      </w:pPr>
      <w:r>
        <w:rPr>
          <w:rFonts w:ascii="Times New Roman"/>
          <w:b w:val="false"/>
          <w:i w:val="false"/>
          <w:color w:val="000000"/>
          <w:sz w:val="28"/>
        </w:rPr>
        <w:t>
      2. Қабаттылығы___________________________________________________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адам_____________________________</w:t>
      </w:r>
    </w:p>
    <w:p>
      <w:pPr>
        <w:spacing w:after="0"/>
        <w:ind w:left="0"/>
        <w:jc w:val="both"/>
      </w:pPr>
      <w:r>
        <w:rPr>
          <w:rFonts w:ascii="Times New Roman"/>
          <w:b w:val="false"/>
          <w:i w:val="false"/>
          <w:color w:val="000000"/>
          <w:sz w:val="28"/>
        </w:rPr>
        <w:t>
      5. Жайлылық деңгейі:______________________________________________</w:t>
      </w:r>
    </w:p>
    <w:p>
      <w:pPr>
        <w:spacing w:after="0"/>
        <w:ind w:left="0"/>
        <w:jc w:val="both"/>
      </w:pPr>
      <w:r>
        <w:rPr>
          <w:rFonts w:ascii="Times New Roman"/>
          <w:b w:val="false"/>
          <w:i w:val="false"/>
          <w:color w:val="000000"/>
          <w:sz w:val="28"/>
        </w:rPr>
        <w:t>
      а) су құбырының, газдың, кәріздің болуы_____________________________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газ_________</w:t>
      </w:r>
    </w:p>
    <w:p>
      <w:pPr>
        <w:spacing w:after="0"/>
        <w:ind w:left="0"/>
        <w:jc w:val="both"/>
      </w:pPr>
      <w:r>
        <w:rPr>
          <w:rFonts w:ascii="Times New Roman"/>
          <w:b w:val="false"/>
          <w:i w:val="false"/>
          <w:color w:val="000000"/>
          <w:sz w:val="28"/>
        </w:rPr>
        <w:t>
      г) қоқыс құбырының болуы_________________________________________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w:t>
      </w:r>
    </w:p>
    <w:p>
      <w:pPr>
        <w:spacing w:after="0"/>
        <w:ind w:left="0"/>
        <w:jc w:val="both"/>
      </w:pPr>
      <w:r>
        <w:rPr>
          <w:rFonts w:ascii="Times New Roman"/>
          <w:b w:val="false"/>
          <w:i w:val="false"/>
          <w:color w:val="000000"/>
          <w:sz w:val="28"/>
        </w:rPr>
        <w:t>
      жасыл екпелер бар________________________________________________</w:t>
      </w:r>
    </w:p>
    <w:p>
      <w:pPr>
        <w:spacing w:after="0"/>
        <w:ind w:left="0"/>
        <w:jc w:val="both"/>
      </w:pPr>
      <w:r>
        <w:rPr>
          <w:rFonts w:ascii="Times New Roman"/>
          <w:b w:val="false"/>
          <w:i w:val="false"/>
          <w:color w:val="000000"/>
          <w:sz w:val="28"/>
        </w:rPr>
        <w:t>
      жабыны қатты____________________________________________________</w:t>
      </w:r>
    </w:p>
    <w:p>
      <w:pPr>
        <w:spacing w:after="0"/>
        <w:ind w:left="0"/>
        <w:jc w:val="both"/>
      </w:pPr>
      <w:r>
        <w:rPr>
          <w:rFonts w:ascii="Times New Roman"/>
          <w:b w:val="false"/>
          <w:i w:val="false"/>
          <w:color w:val="000000"/>
          <w:sz w:val="28"/>
        </w:rPr>
        <w:t>
      оның ішінде жаяусоқпақтар________________________________________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облыс___________________________________________</w:t>
      </w:r>
    </w:p>
    <w:p>
      <w:pPr>
        <w:spacing w:after="0"/>
        <w:ind w:left="0"/>
        <w:jc w:val="both"/>
      </w:pPr>
      <w:r>
        <w:rPr>
          <w:rFonts w:ascii="Times New Roman"/>
          <w:b w:val="false"/>
          <w:i w:val="false"/>
          <w:color w:val="000000"/>
          <w:sz w:val="28"/>
        </w:rPr>
        <w:t>
      1. Объектінің атауы_______________________________________________</w:t>
      </w:r>
    </w:p>
    <w:p>
      <w:pPr>
        <w:spacing w:after="0"/>
        <w:ind w:left="0"/>
        <w:jc w:val="both"/>
      </w:pPr>
      <w:r>
        <w:rPr>
          <w:rFonts w:ascii="Times New Roman"/>
          <w:b w:val="false"/>
          <w:i w:val="false"/>
          <w:color w:val="000000"/>
          <w:sz w:val="28"/>
        </w:rPr>
        <w:t>
      2. Мекенжайы____________________________________________________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адам_________________________</w:t>
      </w:r>
    </w:p>
    <w:p>
      <w:pPr>
        <w:spacing w:after="0"/>
        <w:ind w:left="0"/>
        <w:jc w:val="both"/>
      </w:pPr>
      <w:r>
        <w:rPr>
          <w:rFonts w:ascii="Times New Roman"/>
          <w:b w:val="false"/>
          <w:i w:val="false"/>
          <w:color w:val="000000"/>
          <w:sz w:val="28"/>
        </w:rPr>
        <w:t>
      7. Үй-жайдың жалпы алаңы, м2_____________________________________</w:t>
      </w:r>
    </w:p>
    <w:p>
      <w:pPr>
        <w:spacing w:after="0"/>
        <w:ind w:left="0"/>
        <w:jc w:val="both"/>
      </w:pPr>
      <w:r>
        <w:rPr>
          <w:rFonts w:ascii="Times New Roman"/>
          <w:b w:val="false"/>
          <w:i w:val="false"/>
          <w:color w:val="000000"/>
          <w:sz w:val="28"/>
        </w:rPr>
        <w:t>
      сауда алаңы______________________________________________________</w:t>
      </w:r>
    </w:p>
    <w:p>
      <w:pPr>
        <w:spacing w:after="0"/>
        <w:ind w:left="0"/>
        <w:jc w:val="both"/>
      </w:pPr>
      <w:r>
        <w:rPr>
          <w:rFonts w:ascii="Times New Roman"/>
          <w:b w:val="false"/>
          <w:i w:val="false"/>
          <w:color w:val="000000"/>
          <w:sz w:val="28"/>
        </w:rPr>
        <w:t>
      қоймалық және қосалқы алаң_______________________________________</w:t>
      </w:r>
    </w:p>
    <w:p>
      <w:pPr>
        <w:spacing w:after="0"/>
        <w:ind w:left="0"/>
        <w:jc w:val="both"/>
      </w:pPr>
      <w:r>
        <w:rPr>
          <w:rFonts w:ascii="Times New Roman"/>
          <w:b w:val="false"/>
          <w:i w:val="false"/>
          <w:color w:val="000000"/>
          <w:sz w:val="28"/>
        </w:rPr>
        <w:t>
      8. Аула аумағының алаңы, м2_______________________________________</w:t>
      </w:r>
    </w:p>
    <w:p>
      <w:pPr>
        <w:spacing w:after="0"/>
        <w:ind w:left="0"/>
        <w:jc w:val="both"/>
      </w:pPr>
      <w:r>
        <w:rPr>
          <w:rFonts w:ascii="Times New Roman"/>
          <w:b w:val="false"/>
          <w:i w:val="false"/>
          <w:color w:val="000000"/>
          <w:sz w:val="28"/>
        </w:rPr>
        <w:t>
      жасыл екпелер бар________________________________________________</w:t>
      </w:r>
    </w:p>
    <w:p>
      <w:pPr>
        <w:spacing w:after="0"/>
        <w:ind w:left="0"/>
        <w:jc w:val="both"/>
      </w:pPr>
      <w:r>
        <w:rPr>
          <w:rFonts w:ascii="Times New Roman"/>
          <w:b w:val="false"/>
          <w:i w:val="false"/>
          <w:color w:val="000000"/>
          <w:sz w:val="28"/>
        </w:rPr>
        <w:t>
      жабын қатты_____________________________________________________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сыйымдылығы____________</w:t>
      </w:r>
    </w:p>
    <w:p>
      <w:pPr>
        <w:spacing w:after="0"/>
        <w:ind w:left="0"/>
        <w:jc w:val="both"/>
      </w:pPr>
      <w:r>
        <w:rPr>
          <w:rFonts w:ascii="Times New Roman"/>
          <w:b w:val="false"/>
          <w:i w:val="false"/>
          <w:color w:val="000000"/>
          <w:sz w:val="28"/>
        </w:rPr>
        <w:t>
      10. Қалдықтарды шығару кезеңділігі_________________________________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3-қосымша</w:t>
            </w:r>
          </w:p>
        </w:tc>
      </w:tr>
    </w:tbl>
    <w:bookmarkStart w:name="z12" w:id="6"/>
    <w:p>
      <w:pPr>
        <w:spacing w:after="0"/>
        <w:ind w:left="0"/>
        <w:jc w:val="both"/>
      </w:pPr>
      <w:r>
        <w:rPr>
          <w:rFonts w:ascii="Times New Roman"/>
          <w:b w:val="false"/>
          <w:i w:val="false"/>
          <w:color w:val="000000"/>
          <w:sz w:val="28"/>
        </w:rPr>
        <w:t>
      Формасы</w:t>
      </w:r>
    </w:p>
    <w:bookmarkEnd w:id="6"/>
    <w:p>
      <w:pPr>
        <w:spacing w:after="0"/>
        <w:ind w:left="0"/>
        <w:jc w:val="both"/>
      </w:pPr>
      <w:r>
        <w:rPr>
          <w:rFonts w:ascii="Times New Roman"/>
          <w:b w:val="false"/>
          <w:i w:val="false"/>
          <w:color w:val="000000"/>
          <w:sz w:val="28"/>
        </w:rPr>
        <w:t>
      Бастапқы жазба бланкісі _____________</w:t>
      </w:r>
    </w:p>
    <w:p>
      <w:pPr>
        <w:spacing w:after="0"/>
        <w:ind w:left="0"/>
        <w:jc w:val="both"/>
      </w:pPr>
      <w:r>
        <w:rPr>
          <w:rFonts w:ascii="Times New Roman"/>
          <w:b w:val="false"/>
          <w:i w:val="false"/>
          <w:color w:val="000000"/>
          <w:sz w:val="28"/>
        </w:rPr>
        <w:t>
      (күні)_________________________________________________объектісі</w:t>
      </w:r>
    </w:p>
    <w:p>
      <w:pPr>
        <w:spacing w:after="0"/>
        <w:ind w:left="0"/>
        <w:jc w:val="both"/>
      </w:pPr>
      <w:r>
        <w:rPr>
          <w:rFonts w:ascii="Times New Roman"/>
          <w:b w:val="false"/>
          <w:i w:val="false"/>
          <w:color w:val="000000"/>
          <w:sz w:val="28"/>
        </w:rPr>
        <w:t>
      бойынша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Контейнердің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w:t>
            </w:r>
          </w:p>
          <w:p>
            <w:pPr>
              <w:spacing w:after="20"/>
              <w:ind w:left="20"/>
              <w:jc w:val="both"/>
            </w:pPr>
            <w:r>
              <w:rPr>
                <w:rFonts w:ascii="Times New Roman"/>
                <w:b w:val="false"/>
                <w:i w:val="false"/>
                <w:color w:val="000000"/>
                <w:sz w:val="20"/>
              </w:rPr>
              <w:t>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w:t>
            </w:r>
          </w:p>
          <w:p>
            <w:pPr>
              <w:spacing w:after="20"/>
              <w:ind w:left="20"/>
              <w:jc w:val="both"/>
            </w:pPr>
            <w:r>
              <w:rPr>
                <w:rFonts w:ascii="Times New Roman"/>
                <w:b w:val="false"/>
                <w:i w:val="false"/>
                <w:color w:val="000000"/>
                <w:sz w:val="20"/>
              </w:rPr>
              <w:t>
тиелген контейне-</w:t>
            </w:r>
          </w:p>
          <w:p>
            <w:pPr>
              <w:spacing w:after="20"/>
              <w:ind w:left="20"/>
              <w:jc w:val="both"/>
            </w:pPr>
            <w:r>
              <w:rPr>
                <w:rFonts w:ascii="Times New Roman"/>
                <w:b w:val="false"/>
                <w:i w:val="false"/>
                <w:color w:val="000000"/>
                <w:sz w:val="20"/>
              </w:rPr>
              <w:t xml:space="preserve">
рдің массасы </w:t>
            </w:r>
          </w:p>
          <w:p>
            <w:pPr>
              <w:spacing w:after="20"/>
              <w:ind w:left="20"/>
              <w:jc w:val="both"/>
            </w:pPr>
            <w:r>
              <w:rPr>
                <w:rFonts w:ascii="Times New Roman"/>
                <w:b w:val="false"/>
                <w:i w:val="false"/>
                <w:color w:val="000000"/>
                <w:sz w:val="20"/>
              </w:rPr>
              <w:t xml:space="preserve">
(қоқыс </w:t>
            </w:r>
          </w:p>
          <w:p>
            <w:pPr>
              <w:spacing w:after="20"/>
              <w:ind w:left="20"/>
              <w:jc w:val="both"/>
            </w:pPr>
            <w:r>
              <w:rPr>
                <w:rFonts w:ascii="Times New Roman"/>
                <w:b w:val="false"/>
                <w:i w:val="false"/>
                <w:color w:val="000000"/>
                <w:sz w:val="20"/>
              </w:rPr>
              <w:t xml:space="preserve">
тасығыш), </w:t>
            </w:r>
          </w:p>
          <w:p>
            <w:pPr>
              <w:spacing w:after="20"/>
              <w:ind w:left="20"/>
              <w:jc w:val="both"/>
            </w:pPr>
            <w:r>
              <w:rPr>
                <w:rFonts w:ascii="Times New Roman"/>
                <w:b w:val="false"/>
                <w:i w:val="false"/>
                <w:color w:val="000000"/>
                <w:sz w:val="20"/>
              </w:rPr>
              <w:t>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p>
            <w:pPr>
              <w:spacing w:after="20"/>
              <w:ind w:left="20"/>
              <w:jc w:val="both"/>
            </w:pPr>
            <w:r>
              <w:rPr>
                <w:rFonts w:ascii="Times New Roman"/>
                <w:b w:val="false"/>
                <w:i w:val="false"/>
                <w:color w:val="000000"/>
                <w:sz w:val="20"/>
              </w:rPr>
              <w:t>
контейнер-дің массасы</w:t>
            </w:r>
          </w:p>
          <w:p>
            <w:pPr>
              <w:spacing w:after="20"/>
              <w:ind w:left="20"/>
              <w:jc w:val="both"/>
            </w:pPr>
            <w:r>
              <w:rPr>
                <w:rFonts w:ascii="Times New Roman"/>
                <w:b w:val="false"/>
                <w:i w:val="false"/>
                <w:color w:val="000000"/>
                <w:sz w:val="20"/>
              </w:rPr>
              <w:t xml:space="preserve">
 (қоқыс </w:t>
            </w:r>
          </w:p>
          <w:p>
            <w:pPr>
              <w:spacing w:after="20"/>
              <w:ind w:left="20"/>
              <w:jc w:val="both"/>
            </w:pPr>
            <w:r>
              <w:rPr>
                <w:rFonts w:ascii="Times New Roman"/>
                <w:b w:val="false"/>
                <w:i w:val="false"/>
                <w:color w:val="000000"/>
                <w:sz w:val="20"/>
              </w:rPr>
              <w:t xml:space="preserve">
тасығыш), </w:t>
            </w:r>
          </w:p>
          <w:p>
            <w:pPr>
              <w:spacing w:after="20"/>
              <w:ind w:left="20"/>
              <w:jc w:val="both"/>
            </w:pPr>
            <w:r>
              <w:rPr>
                <w:rFonts w:ascii="Times New Roman"/>
                <w:b w:val="false"/>
                <w:i w:val="false"/>
                <w:color w:val="000000"/>
                <w:sz w:val="20"/>
              </w:rPr>
              <w:t>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4-қосымша</w:t>
            </w:r>
          </w:p>
        </w:tc>
      </w:tr>
    </w:tbl>
    <w:bookmarkStart w:name="z14" w:id="7"/>
    <w:p>
      <w:pPr>
        <w:spacing w:after="0"/>
        <w:ind w:left="0"/>
        <w:jc w:val="both"/>
      </w:pPr>
      <w:r>
        <w:rPr>
          <w:rFonts w:ascii="Times New Roman"/>
          <w:b w:val="false"/>
          <w:i w:val="false"/>
          <w:color w:val="000000"/>
          <w:sz w:val="28"/>
        </w:rPr>
        <w:t>
      Нысан</w:t>
      </w:r>
    </w:p>
    <w:bookmarkEnd w:id="7"/>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5-қосымша</w:t>
            </w:r>
          </w:p>
        </w:tc>
      </w:tr>
    </w:tbl>
    <w:bookmarkStart w:name="z16" w:id="8"/>
    <w:p>
      <w:pPr>
        <w:spacing w:after="0"/>
        <w:ind w:left="0"/>
        <w:jc w:val="both"/>
      </w:pPr>
      <w:r>
        <w:rPr>
          <w:rFonts w:ascii="Times New Roman"/>
          <w:b w:val="false"/>
          <w:i w:val="false"/>
          <w:color w:val="000000"/>
          <w:sz w:val="28"/>
        </w:rPr>
        <w:t>
      Нысан</w:t>
      </w:r>
    </w:p>
    <w:bookmarkEnd w:id="8"/>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