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3dd4" w14:textId="d2c3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2021 жылғы 24 желтоқсандағы "2022-2024 жылдарға арналған Железин аудандық бюджеті туралы" № 95/7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2022 жылғы 16 мамырдағы № 156/7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"2022-2024 жылдарға арналған Железин аудандық бюджеті туралы" 2021 жылғы 24 желтоқсандағы № 95/7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26337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Железин аудандық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5852936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1091744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4714473мың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5999816мың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53766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82701мың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200646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 бюджетінде ауылдық округтардың бюджеттеріне мақсатты ағымдағы трансферттер келесі көлемінде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17120 мың теңге – ауылдық елді мекендерді су жабдықтаумен қамтамасыз етуге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97969 мың теңге – "Ауыл-Ел бесігі" жобасы шеңберінде ауылдық елді мекендерінде әлеуметтік және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15922 мың теңге – азаматтық қызметшілердің жекелеген санаттарының, мемлекеттік бюджет қаражаты есебінен ұсталатын ұйымдар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81620 мың теңге – елді мекендердегі жолдарды және көшелерді орташа жөндеуге және ұстауға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22483 мың теңге – елді мекендерде жарықтандыру бойынша іс-шаралар өткізуге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32588 мың теңге – елді мекендерде аббаттандыру бойынша іс-шаралар өткізуге арналған;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4566 мың теңге – мемлекеттік органның күрделі шығыстарына арналған.";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 жылға арналған ауданның жергілікті атқарушы органның резерві 10333 мың теңгеде бекітілсін.";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156/7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Железин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салынатынi 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 іүшін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 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 денкейінгі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 еасыру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атқаруш 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Төтеншежағдайларжөнiндегiжұмыстардыұйымдастыру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Мемлекеттікатаулыәлеуметтіккөмек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Жұмыспенқамтубағдарламасы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үйгекөмеккөрсету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 және әлеуметтiкқамтамасызетусалаларындағыөзге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 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 тіліктін 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жерқойнауынпайдалану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Жердiаймақтарғабөлужөнiндегiжұмыстардыұйымдастыру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 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 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