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128c9" w14:textId="6f128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Железин аудандық мәслихатының 2021 жылғы 24 желтоқсандағы "2022-2024 жылдарға арналған Железин аудандық бюджеті туралы" № 95/7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аудандық мәслихатының 2022 жылғы 14 қазандағы № 191/7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Железин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Железин аудандық мәслихатының "2022-2024 жылдарға арналған Железин аудандық бюджеті туралы" 2021 жылғы 24 желтоқсандағы № 95/7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26337 болып тіркелген)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2022-2024 жылдарға арналған Железин аудандық бюджеті тиісінше 1, 2, 3-қосымшаларға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6448147,8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1131575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14914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65806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5235852,8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6593077,8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53766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82701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28935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1950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1950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- 200646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200646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2022 жылға арналған аудан бюджетінде ауылдық округтардың бюджеттеріне мақсатты ағымдағы трансферттер келесі көлемінде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15740 мың теңге – ауылдық елді мекендерді су жабдықтаумен қамтамасыз етуге арналған;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147522 мың теңге – "Ауыл-Ел бесігі" жобасы шеңберінде ауылдық елді мекендерінде әлеуметтік және инженерлік инфрақұрылымы бойынша іс-шараларды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16947 мың теңге – азаматтық қызметшілердің жекелеген санаттарының, мемлекеттік бюджет қаражаты есебінен ұсталатын ұйымдар қызметкерлерінің жалақысын көтеруге;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117835 мың теңге – елді мекендердегі жолдарды және көшелерді орташа жөндеуге және ұстауға арналған;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22973 мың теңге – елді мекендерде жарықтандыру бойынша іс-шаралар өткізуге арналған;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25095 мың теңге – елді мекендерде аббаттандыру және санитарлық тазарту жөніндегі іс-шаралар өткізуге арналған;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4890 мың теңге – мемлекеттік органның күрделі шығыстарына арналған.";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"8. 2022 жылға арналған ауданның жергілікті атқарушы органның резерві 7015 мың теңгеде бекітілсін.";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Лампартер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қазандағы № 191/7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507/6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6447445,8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5235852,8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5206547,8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5206547,8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6593077,8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бағдарламаларды,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Әлеуметтік, табиғи және техногендік сипаттағы төтенше жағдайларды жою үшін жергілікті атқарушы органның төтенше резерві есебінен іс-шаралар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