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589c" w14:textId="ea45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Железин ауданының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2022 жылғы 28 желтоқсандағы № 223/7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15-тармағымен.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Железин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2023-2025 жылдарға арналған Ақтау ауылдық округінің бюджеті тиісінше 1, 2 және 3-қосымшаларға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36713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32212мың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37697мың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- 877мың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Алакөл ауылдық округінің бюджеті тиісінше 4, 5 және 6-қосымшаларға сәйкес, соның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31864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 жылдарға арналған Башмачин ауылдық округінің бюджеті тиісінше 7, 8 және 9-қосымшаларға сәйкес, соның ішінде 2023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55663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50751мың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56184мың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2023-2025 жылдарға арналған Веселорощин ауылдық округінің бюджеті тиісінше 10, 11 және 12-қосымшаларға сәйкес, соның ішінде 2023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164760мың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161198мың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165014мың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Еңбекші ауылдық округінің бюджеті тиісінше 13, 14 және 15-қосымшаларға сәйкес, соның ішінде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41333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35992мың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41645мың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2023-2025 жылдарға арналған Железин ауылдық округінің бюджеті тиісінше 16, 17 және 18-қосымшаларға сәйкес, соның ішінде 2023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188587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135840мың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190192мың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2023-2025 жылдарға арналған Қазақстан ауылдық округінің бюджеті тиісінше 19, 20 және 21-қосымшаларға сәйкес, соның ішінде 2023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48039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39899мың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48253мың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2023-2025 жылдарға арналған Лесной ауылдық округінің бюджеті тиісінше 22, 23 және 24-қосымшаларға сәйкес, соның ішінде 2023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40817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37859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41141мың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2023-2025 жылдарға арналған Михайлов ауылдық округінің бюджеті тиісінше 25, 26 және 27-қосымшаларға сәйкес, соның ішінде 2023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58834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трансферттертүсімі –51610мың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66884мың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–8050мың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2023-2025 жылдарға арналған Новомир ауылдық округінің бюджеті тиісінше 28, 29 және 30-қосымшаларға сәйкес, соның ішінде 2023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33121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30655мың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33358мың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2023-2025 жылдарға арналған Озерный ауылдық округінің бюджеті тиісінше 31, 32 және 33-қосымшаларға сәйкес, соның ішінде 2023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35824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34217мың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36390мың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2023-2025 жылдарға арналған Прииртышск ауылдық округінің бюджеті тиісінше 34, 35 және 36-қосымшаларға сәйкес, соның ішінде2023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53319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44261мың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 жылға арналған ауылдық округтердің бюджетін атқару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37-қосымшаға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 жылға арналған ауылдық округтердің бюджетінде аудан бюджетінен ауылдық округтердің бюджеттеріне берілетін субвенциялардың жалпы көлемі 461676 мың теңге сомада ескерілсін, соның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30123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25749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 ауылдық округі 34251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 ауылдық округі 35644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30769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Железинка уылдық округі 90833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 32535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ауылдық округі 35979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44820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 ауылдық округі 30048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ауылдық округі 33157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 ауылдық округі 37768 мың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Ақтау ауылдық округінің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Алакөл ауылдық округінің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Шұғылжағдайлардасырқатыауырадамдардыдәрігерліккөмеккөрсететінеңжақынденсаулықсақтауұйымынадейінжеткізудіұйымдастыру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Алакөл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Алакөл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Башмачин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Башмачин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Башмачин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Веселорощин ауылдық округінің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Веселорощин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Веселорощин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Еңбекші ауылдық округінің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Еңбекші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Еңбекші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Железин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Железин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Железин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Қазақстан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Қазақстан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Қазақстан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Лесное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Лесной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Лесной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Михайлов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Михайлов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Михайлов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Новомир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Новомир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Новомир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Озерный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Озерный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Озерный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Прииртышск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Павлодар облысы Железин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Прииртышск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Прииртышск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округтердің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