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4a96" w14:textId="ac74a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 мемлекеттік мекемелерінің Ережелерін бекіту туралы</w:t>
      </w:r>
    </w:p>
    <w:p>
      <w:pPr>
        <w:spacing w:after="0"/>
        <w:ind w:left="0"/>
        <w:jc w:val="both"/>
      </w:pPr>
      <w:r>
        <w:rPr>
          <w:rFonts w:ascii="Times New Roman"/>
          <w:b w:val="false"/>
          <w:i w:val="false"/>
          <w:color w:val="000000"/>
          <w:sz w:val="28"/>
        </w:rPr>
        <w:t>Павлодар облысы Железин ауданы әкімдігінің 2022 жылғы 12 қазандағы № 270/9 қаулысы.</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37-бабы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Қазақстан Республикасының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Железин ауданының әкімдігіҚАУЛЫ ЕТЕДІ:</w:t>
      </w:r>
    </w:p>
    <w:bookmarkEnd w:id="0"/>
    <w:bookmarkStart w:name="z2" w:id="1"/>
    <w:p>
      <w:pPr>
        <w:spacing w:after="0"/>
        <w:ind w:left="0"/>
        <w:jc w:val="both"/>
      </w:pPr>
      <w:r>
        <w:rPr>
          <w:rFonts w:ascii="Times New Roman"/>
          <w:b w:val="false"/>
          <w:i w:val="false"/>
          <w:color w:val="000000"/>
          <w:sz w:val="28"/>
        </w:rPr>
        <w:t xml:space="preserve">
      1. Мемлекеттік мекеме туралы Ереже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Павлодар облысы Железин ауданы әкімінің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осы қаулыны ресми жариялауды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осы қаулыны Железин ауданы әкімдігінің интернет-ресурсында орналастыруды;</w:t>
      </w:r>
    </w:p>
    <w:p>
      <w:pPr>
        <w:spacing w:after="0"/>
        <w:ind w:left="0"/>
        <w:jc w:val="both"/>
      </w:pPr>
      <w:r>
        <w:rPr>
          <w:rFonts w:ascii="Times New Roman"/>
          <w:b w:val="false"/>
          <w:i w:val="false"/>
          <w:color w:val="000000"/>
          <w:sz w:val="28"/>
        </w:rPr>
        <w:t>
      осы қаулыдан туындайтын өзге де қажетті шараларды қабылдауды қамтамасыз етсін.</w:t>
      </w:r>
    </w:p>
    <w:bookmarkStart w:name="z4" w:id="3"/>
    <w:p>
      <w:pPr>
        <w:spacing w:after="0"/>
        <w:ind w:left="0"/>
        <w:jc w:val="both"/>
      </w:pPr>
      <w:r>
        <w:rPr>
          <w:rFonts w:ascii="Times New Roman"/>
          <w:b w:val="false"/>
          <w:i w:val="false"/>
          <w:color w:val="000000"/>
          <w:sz w:val="28"/>
        </w:rPr>
        <w:t>
      3. Железин ауданы әкімдігінің 2019 жылғы 28 қаңтардағы "Железин ауданының кейбір мемлекеттік мекемелерінің Ережелерін жаңа редакцияда қайта атау және бекіту туралы" № 22/2 қаулысы жойылсын.</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басшысына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облысы </w:t>
            </w:r>
            <w:r>
              <w:br/>
            </w:r>
            <w:r>
              <w:rPr>
                <w:rFonts w:ascii="Times New Roman"/>
                <w:b w:val="false"/>
                <w:i w:val="false"/>
                <w:color w:val="000000"/>
                <w:sz w:val="20"/>
              </w:rPr>
              <w:t xml:space="preserve">Железин ауданы әкімдігінің </w:t>
            </w:r>
            <w:r>
              <w:br/>
            </w:r>
            <w:r>
              <w:rPr>
                <w:rFonts w:ascii="Times New Roman"/>
                <w:b w:val="false"/>
                <w:i w:val="false"/>
                <w:color w:val="000000"/>
                <w:sz w:val="20"/>
              </w:rPr>
              <w:t>2022 жылғы "12" қазандағы</w:t>
            </w:r>
            <w:r>
              <w:br/>
            </w:r>
            <w:r>
              <w:rPr>
                <w:rFonts w:ascii="Times New Roman"/>
                <w:b w:val="false"/>
                <w:i w:val="false"/>
                <w:color w:val="000000"/>
                <w:sz w:val="20"/>
              </w:rPr>
              <w:t>№ 270/9 қаулысына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"Железин ауданы Ақтау ауылдық округі әкімінің аппараты" мемлекеттік мекемесі туралы ЕРЕЖЕ</w:t>
      </w:r>
    </w:p>
    <w:bookmarkEnd w:id="6"/>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"Железин ауданы Ақтау ауылдық округі әкімінің аппараты" мемлекеттік мекемесі (бұдан әрі – әкімнің аппараты) Ақтау ауылдық округі әкімінің (бұдан әрі – әкім) қызметін қамтамасыз ететін мемлекеттік мекеме болып табылады.</w:t>
      </w:r>
    </w:p>
    <w:p>
      <w:pPr>
        <w:spacing w:after="0"/>
        <w:ind w:left="0"/>
        <w:jc w:val="both"/>
      </w:pPr>
      <w:r>
        <w:rPr>
          <w:rFonts w:ascii="Times New Roman"/>
          <w:b w:val="false"/>
          <w:i w:val="false"/>
          <w:color w:val="000000"/>
          <w:sz w:val="28"/>
        </w:rPr>
        <w:t>
      2. Әкімнің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3. Әкімнің аппараты мемлекеттік мекеме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p>
      <w:pPr>
        <w:spacing w:after="0"/>
        <w:ind w:left="0"/>
        <w:jc w:val="both"/>
      </w:pPr>
      <w:r>
        <w:rPr>
          <w:rFonts w:ascii="Times New Roman"/>
          <w:b w:val="false"/>
          <w:i w:val="false"/>
          <w:color w:val="000000"/>
          <w:sz w:val="28"/>
        </w:rPr>
        <w:t>
      4. Әкімнің аппараты азаматтық-құқықтық қатынастарға өз атынан түседі.</w:t>
      </w:r>
    </w:p>
    <w:p>
      <w:pPr>
        <w:spacing w:after="0"/>
        <w:ind w:left="0"/>
        <w:jc w:val="both"/>
      </w:pPr>
      <w:r>
        <w:rPr>
          <w:rFonts w:ascii="Times New Roman"/>
          <w:b w:val="false"/>
          <w:i w:val="false"/>
          <w:color w:val="000000"/>
          <w:sz w:val="28"/>
        </w:rPr>
        <w:t xml:space="preserve">
      5. Әкім аппаратының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заңнамаға сәйкес мемлекет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Әкімің аппараты туралы ережені, оның құрылымын аудан әкімдігі бекітеді.</w:t>
      </w:r>
    </w:p>
    <w:p>
      <w:pPr>
        <w:spacing w:after="0"/>
        <w:ind w:left="0"/>
        <w:jc w:val="both"/>
      </w:pPr>
      <w:r>
        <w:rPr>
          <w:rFonts w:ascii="Times New Roman"/>
          <w:b w:val="false"/>
          <w:i w:val="false"/>
          <w:color w:val="000000"/>
          <w:sz w:val="28"/>
        </w:rPr>
        <w:t>
      7. Әкім аппаратының орналасқан жері: Индекс 140400, Қазақстан Республикасы, Павлодар облысы, Железин ауданы, Ақтау ауылы, Спортивная көшесі, 11-құрылыс.</w:t>
      </w:r>
    </w:p>
    <w:p>
      <w:pPr>
        <w:spacing w:after="0"/>
        <w:ind w:left="0"/>
        <w:jc w:val="both"/>
      </w:pPr>
      <w:r>
        <w:rPr>
          <w:rFonts w:ascii="Times New Roman"/>
          <w:b w:val="false"/>
          <w:i w:val="false"/>
          <w:color w:val="000000"/>
          <w:sz w:val="28"/>
        </w:rPr>
        <w:t>
      8. Әкімің аппараты аудан әкімдігі құрады, қысқартады және қайта ұйымдастырады.</w:t>
      </w:r>
    </w:p>
    <w:p>
      <w:pPr>
        <w:spacing w:after="0"/>
        <w:ind w:left="0"/>
        <w:jc w:val="both"/>
      </w:pPr>
      <w:r>
        <w:rPr>
          <w:rFonts w:ascii="Times New Roman"/>
          <w:b w:val="false"/>
          <w:i w:val="false"/>
          <w:color w:val="000000"/>
          <w:sz w:val="28"/>
        </w:rPr>
        <w:t>
      9. Әкім аппаратының қызметін қаржыландыру республикалық және жергілікті бюджеттен, Қазақстан Республикасы Ұлттық Банкінің бюджетінен (шығыстар сметасынан) жүзеге асырылады.</w:t>
      </w:r>
    </w:p>
    <w:p>
      <w:pPr>
        <w:spacing w:after="0"/>
        <w:ind w:left="0"/>
        <w:jc w:val="both"/>
      </w:pPr>
      <w:r>
        <w:rPr>
          <w:rFonts w:ascii="Times New Roman"/>
          <w:b w:val="false"/>
          <w:i w:val="false"/>
          <w:color w:val="000000"/>
          <w:sz w:val="28"/>
        </w:rPr>
        <w:t>
      10.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p>
      <w:pPr>
        <w:spacing w:after="0"/>
        <w:ind w:left="0"/>
        <w:jc w:val="both"/>
      </w:pPr>
      <w:r>
        <w:rPr>
          <w:rFonts w:ascii="Times New Roman"/>
          <w:b w:val="false"/>
          <w:i w:val="false"/>
          <w:color w:val="000000"/>
          <w:sz w:val="28"/>
        </w:rPr>
        <w:t>
      2. "Железин ауданы Ақтау ауылдық округ әкімінің аппараты" мемлекеттік мекемесінің негізгі міндеттері, функциялары, құқықтары мен міндеттері</w:t>
      </w:r>
    </w:p>
    <w:p>
      <w:pPr>
        <w:spacing w:after="0"/>
        <w:ind w:left="0"/>
        <w:jc w:val="both"/>
      </w:pPr>
      <w:r>
        <w:rPr>
          <w:rFonts w:ascii="Times New Roman"/>
          <w:b w:val="false"/>
          <w:i w:val="false"/>
          <w:color w:val="000000"/>
          <w:sz w:val="28"/>
        </w:rPr>
        <w:t>
      11. Міндеттері:</w:t>
      </w:r>
    </w:p>
    <w:p>
      <w:pPr>
        <w:spacing w:after="0"/>
        <w:ind w:left="0"/>
        <w:jc w:val="both"/>
      </w:pPr>
      <w:r>
        <w:rPr>
          <w:rFonts w:ascii="Times New Roman"/>
          <w:b w:val="false"/>
          <w:i w:val="false"/>
          <w:color w:val="000000"/>
          <w:sz w:val="28"/>
        </w:rPr>
        <w:t>
      әкімнің қызметін ақпараттық-талдау, ұйымдық-құқықтық, материалдық-техникалық жағынан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ведомстволық бағынысты аумақта мемлекеттік саясатты іске асыру жөніндегі әкімнің қызметін қамтамасыз ету;</w:t>
      </w:r>
    </w:p>
    <w:p>
      <w:pPr>
        <w:spacing w:after="0"/>
        <w:ind w:left="0"/>
        <w:jc w:val="both"/>
      </w:pPr>
      <w:r>
        <w:rPr>
          <w:rFonts w:ascii="Times New Roman"/>
          <w:b w:val="false"/>
          <w:i w:val="false"/>
          <w:color w:val="000000"/>
          <w:sz w:val="28"/>
        </w:rPr>
        <w:t>
      әкімнің басқа мемлекеттік органдармен, ұйымдармен және азаматтармен өзара іс-қимылы.</w:t>
      </w:r>
    </w:p>
    <w:p>
      <w:pPr>
        <w:spacing w:after="0"/>
        <w:ind w:left="0"/>
        <w:jc w:val="both"/>
      </w:pPr>
      <w:r>
        <w:rPr>
          <w:rFonts w:ascii="Times New Roman"/>
          <w:b w:val="false"/>
          <w:i w:val="false"/>
          <w:color w:val="000000"/>
          <w:sz w:val="28"/>
        </w:rPr>
        <w:t xml:space="preserve">
      12. Функциялары: </w:t>
      </w:r>
    </w:p>
    <w:p>
      <w:pPr>
        <w:spacing w:after="0"/>
        <w:ind w:left="0"/>
        <w:jc w:val="both"/>
      </w:pPr>
      <w:r>
        <w:rPr>
          <w:rFonts w:ascii="Times New Roman"/>
          <w:b w:val="false"/>
          <w:i w:val="false"/>
          <w:color w:val="000000"/>
          <w:sz w:val="28"/>
        </w:rPr>
        <w:t>
      1) Ауылдық округ әкімінің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мен жиналысының шақырылу уақытын, орнын және талқыланатын мәселелер туралы бұқаралық ақпарат құралдары және әлеуметтік желілер арқылы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ауылдық округтің бюджетін әзірлейді;</w:t>
      </w:r>
    </w:p>
    <w:p>
      <w:pPr>
        <w:spacing w:after="0"/>
        <w:ind w:left="0"/>
        <w:jc w:val="both"/>
      </w:pPr>
      <w:r>
        <w:rPr>
          <w:rFonts w:ascii="Times New Roman"/>
          <w:b w:val="false"/>
          <w:i w:val="false"/>
          <w:color w:val="000000"/>
          <w:sz w:val="28"/>
        </w:rPr>
        <w:t>
      жергілікті қоғамдастықтың жиналысына және аудан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заңды және жеке тұлғалардың өтініштерін, арыздарын, шағымдарын қарайды, азаматтардың құқықтары мен бостандықтарын қорғау жөнінде шаралар қолданады;</w:t>
      </w:r>
    </w:p>
    <w:p>
      <w:pPr>
        <w:spacing w:after="0"/>
        <w:ind w:left="0"/>
        <w:jc w:val="both"/>
      </w:pPr>
      <w:r>
        <w:rPr>
          <w:rFonts w:ascii="Times New Roman"/>
          <w:b w:val="false"/>
          <w:i w:val="false"/>
          <w:color w:val="000000"/>
          <w:sz w:val="28"/>
        </w:rPr>
        <w:t>
      салық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өз құзыреті шегінде жер қатынастарын реттеуді жүзеге асырады;</w:t>
      </w:r>
    </w:p>
    <w:p>
      <w:pPr>
        <w:spacing w:after="0"/>
        <w:ind w:left="0"/>
        <w:jc w:val="both"/>
      </w:pPr>
      <w:r>
        <w:rPr>
          <w:rFonts w:ascii="Times New Roman"/>
          <w:b w:val="false"/>
          <w:i w:val="false"/>
          <w:color w:val="000000"/>
          <w:sz w:val="28"/>
        </w:rPr>
        <w:t>
      ауылдық округтің коммуналдық тұрғын үй қорының сақталуын, сондай-ақ ауылдық округтің автомобиль жолдарын салуды, реконструкциялауды, жөндеуді және күтіп ұстауды қамтамасыз етеді;</w:t>
      </w:r>
    </w:p>
    <w:p>
      <w:pPr>
        <w:spacing w:after="0"/>
        <w:ind w:left="0"/>
        <w:jc w:val="both"/>
      </w:pPr>
      <w:r>
        <w:rPr>
          <w:rFonts w:ascii="Times New Roman"/>
          <w:b w:val="false"/>
          <w:i w:val="false"/>
          <w:color w:val="000000"/>
          <w:sz w:val="28"/>
        </w:rPr>
        <w:t>
      өз құзыреті шегінде әскери міндеттілік және әскери қызмет, азаматтық қорғаныс, сондай-ақ жұмылдыру дайындығы мен жұмылдыру туралы мәселелер жөніндегі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xml:space="preserve">
      Қазақстан Республикасының "Нотариат туралы" </w:t>
      </w:r>
      <w:r>
        <w:rPr>
          <w:rFonts w:ascii="Times New Roman"/>
          <w:b w:val="false"/>
          <w:i w:val="false"/>
          <w:color w:val="000000"/>
          <w:sz w:val="28"/>
        </w:rPr>
        <w:t>Заңына</w:t>
      </w:r>
      <w:r>
        <w:rPr>
          <w:rFonts w:ascii="Times New Roman"/>
          <w:b w:val="false"/>
          <w:i w:val="false"/>
          <w:color w:val="000000"/>
          <w:sz w:val="28"/>
        </w:rPr>
        <w:t xml:space="preserve"> сәйкес нотариаттық іс-әрекеттер жасауды ұйымдастырады;</w:t>
      </w:r>
    </w:p>
    <w:p>
      <w:pPr>
        <w:spacing w:after="0"/>
        <w:ind w:left="0"/>
        <w:jc w:val="both"/>
      </w:pPr>
      <w:r>
        <w:rPr>
          <w:rFonts w:ascii="Times New Roman"/>
          <w:b w:val="false"/>
          <w:i w:val="false"/>
          <w:color w:val="000000"/>
          <w:sz w:val="28"/>
        </w:rPr>
        <w:t>
      Қазақстан Республикасының "Неке (ерлі-зайыптылық) және отбасы туралы" Заңына сәйкес азаматтық хал актілерін тіркеуге жәрдемдеседі;</w:t>
      </w:r>
    </w:p>
    <w:p>
      <w:pPr>
        <w:spacing w:after="0"/>
        <w:ind w:left="0"/>
        <w:jc w:val="both"/>
      </w:pPr>
      <w:r>
        <w:rPr>
          <w:rFonts w:ascii="Times New Roman"/>
          <w:b w:val="false"/>
          <w:i w:val="false"/>
          <w:color w:val="000000"/>
          <w:sz w:val="28"/>
        </w:rPr>
        <w:t>
      аз қамтамасыз етілген тұлғаларды анықтайды, жоғары тұрған органдарға еңбекпен қамтуды қамтамасыз ету, атаулы әлеуметтік көмек көрсету жөнінде ұсыныс енгізеді;</w:t>
      </w:r>
    </w:p>
    <w:p>
      <w:pPr>
        <w:spacing w:after="0"/>
        <w:ind w:left="0"/>
        <w:jc w:val="both"/>
      </w:pPr>
      <w:r>
        <w:rPr>
          <w:rFonts w:ascii="Times New Roman"/>
          <w:b w:val="false"/>
          <w:i w:val="false"/>
          <w:color w:val="000000"/>
          <w:sz w:val="28"/>
        </w:rPr>
        <w:t>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тиісті әкімшілік-аумақтық бірліктің аумағында жеке тұлғалардың тұрғылықты жері бойынша және олардың көпшілік демалатын орындарында дене шынықтыру мен спортты дамыту үшін жағдайлар жасайды;</w:t>
      </w:r>
    </w:p>
    <w:p>
      <w:pPr>
        <w:spacing w:after="0"/>
        <w:ind w:left="0"/>
        <w:jc w:val="both"/>
      </w:pPr>
      <w:r>
        <w:rPr>
          <w:rFonts w:ascii="Times New Roman"/>
          <w:b w:val="false"/>
          <w:i w:val="false"/>
          <w:color w:val="000000"/>
          <w:sz w:val="28"/>
        </w:rPr>
        <w:t>
      халықтың әлеуметтік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қылмыстық-түзету инспекциясы пробация қызметінің есебінде тұрған тұлғаларды жұмысқа орналастыруға жәрдемдеседі және әлеуметтік-құқықтық көмек көрсетеді;</w:t>
      </w:r>
    </w:p>
    <w:p>
      <w:pPr>
        <w:spacing w:after="0"/>
        <w:ind w:left="0"/>
        <w:jc w:val="both"/>
      </w:pPr>
      <w:r>
        <w:rPr>
          <w:rFonts w:ascii="Times New Roman"/>
          <w:b w:val="false"/>
          <w:i w:val="false"/>
          <w:color w:val="000000"/>
          <w:sz w:val="28"/>
        </w:rPr>
        <w:t xml:space="preserve">
      Қазақстан Республикасының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жұмыссыздарды есепке алуға жәрдем көрсетеді;</w:t>
      </w:r>
    </w:p>
    <w:p>
      <w:pPr>
        <w:spacing w:after="0"/>
        <w:ind w:left="0"/>
        <w:jc w:val="both"/>
      </w:pPr>
      <w:r>
        <w:rPr>
          <w:rFonts w:ascii="Times New Roman"/>
          <w:b w:val="false"/>
          <w:i w:val="false"/>
          <w:color w:val="000000"/>
          <w:sz w:val="28"/>
        </w:rPr>
        <w:t>
      қылмыстық-түзеу қызметі саласындағы уәкілетті орган айқындайтын тәртіппен жазаның осы түріне сотталған адамдарға қоғамдық жұмыстардың орындалуын ұйымдастырады;</w:t>
      </w:r>
    </w:p>
    <w:p>
      <w:pPr>
        <w:spacing w:after="0"/>
        <w:ind w:left="0"/>
        <w:jc w:val="both"/>
      </w:pPr>
      <w:r>
        <w:rPr>
          <w:rFonts w:ascii="Times New Roman"/>
          <w:b w:val="false"/>
          <w:i w:val="false"/>
          <w:color w:val="000000"/>
          <w:sz w:val="28"/>
        </w:rPr>
        <w:t>
      жергілікті әлеуметтік инфрақұрылымның дамуына жәрдемдеседі;</w:t>
      </w:r>
    </w:p>
    <w:p>
      <w:pPr>
        <w:spacing w:after="0"/>
        <w:ind w:left="0"/>
        <w:jc w:val="both"/>
      </w:pPr>
      <w:r>
        <w:rPr>
          <w:rFonts w:ascii="Times New Roman"/>
          <w:b w:val="false"/>
          <w:i w:val="false"/>
          <w:color w:val="000000"/>
          <w:sz w:val="28"/>
        </w:rPr>
        <w:t>
      шұғыл жағдайларда сырқаты ауыр адамдарды дәрігерлік көмек көрсететін ең жақын денсаулық сақтау ұйымына жеткізуді ұйымдастырады;</w:t>
      </w:r>
    </w:p>
    <w:p>
      <w:pPr>
        <w:spacing w:after="0"/>
        <w:ind w:left="0"/>
        <w:jc w:val="both"/>
      </w:pPr>
      <w:r>
        <w:rPr>
          <w:rFonts w:ascii="Times New Roman"/>
          <w:b w:val="false"/>
          <w:i w:val="false"/>
          <w:color w:val="000000"/>
          <w:sz w:val="28"/>
        </w:rPr>
        <w:t>
      статистикалық және шаруашылық есепке алуды жүзеге асырады;</w:t>
      </w:r>
    </w:p>
    <w:p>
      <w:pPr>
        <w:spacing w:after="0"/>
        <w:ind w:left="0"/>
        <w:jc w:val="both"/>
      </w:pPr>
      <w:r>
        <w:rPr>
          <w:rFonts w:ascii="Times New Roman"/>
          <w:b w:val="false"/>
          <w:i w:val="false"/>
          <w:color w:val="000000"/>
          <w:sz w:val="28"/>
        </w:rPr>
        <w:t>
      жергілікті бюджетті бекіту кезінде аудандық мәслихат сессиясының жұмысына қатысады;</w:t>
      </w:r>
    </w:p>
    <w:p>
      <w:pPr>
        <w:spacing w:after="0"/>
        <w:ind w:left="0"/>
        <w:jc w:val="both"/>
      </w:pPr>
      <w:r>
        <w:rPr>
          <w:rFonts w:ascii="Times New Roman"/>
          <w:b w:val="false"/>
          <w:i w:val="false"/>
          <w:color w:val="000000"/>
          <w:sz w:val="28"/>
        </w:rPr>
        <w:t>
      өз құзыреті шегінде елді мекендерді сумен жабдықтауға жәрдем көрсетеді және су пайдалану мәселелерін реттейді;</w:t>
      </w:r>
    </w:p>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қоғамдық медиаторлар тізілімін жүргізеді;</w:t>
      </w:r>
    </w:p>
    <w:p>
      <w:pPr>
        <w:spacing w:after="0"/>
        <w:ind w:left="0"/>
        <w:jc w:val="both"/>
      </w:pPr>
      <w:r>
        <w:rPr>
          <w:rFonts w:ascii="Times New Roman"/>
          <w:b w:val="false"/>
          <w:i w:val="false"/>
          <w:color w:val="000000"/>
          <w:sz w:val="28"/>
        </w:rPr>
        <w:t>
      елді мекен жерлерінде мал жаюға арналған орындарды анықтайды;</w:t>
      </w:r>
    </w:p>
    <w:p>
      <w:pPr>
        <w:spacing w:after="0"/>
        <w:ind w:left="0"/>
        <w:jc w:val="both"/>
      </w:pPr>
      <w:r>
        <w:rPr>
          <w:rFonts w:ascii="Times New Roman"/>
          <w:b w:val="false"/>
          <w:i w:val="false"/>
          <w:color w:val="000000"/>
          <w:sz w:val="28"/>
        </w:rPr>
        <w:t>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 қабылдайды;</w:t>
      </w:r>
    </w:p>
    <w:p>
      <w:pPr>
        <w:spacing w:after="0"/>
        <w:ind w:left="0"/>
        <w:jc w:val="both"/>
      </w:pPr>
      <w:r>
        <w:rPr>
          <w:rFonts w:ascii="Times New Roman"/>
          <w:b w:val="false"/>
          <w:i w:val="false"/>
          <w:color w:val="000000"/>
          <w:sz w:val="28"/>
        </w:rPr>
        <w:t>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алып тастау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жер қатынастары саласындағы қолданыстағы заңнамада көзделген жағдайларды қоспағанда, жер учаскелерін жеке меншікке және жер пайдалануға береді;</w:t>
      </w:r>
    </w:p>
    <w:p>
      <w:pPr>
        <w:spacing w:after="0"/>
        <w:ind w:left="0"/>
        <w:jc w:val="both"/>
      </w:pPr>
      <w:r>
        <w:rPr>
          <w:rFonts w:ascii="Times New Roman"/>
          <w:b w:val="false"/>
          <w:i w:val="false"/>
          <w:color w:val="000000"/>
          <w:sz w:val="28"/>
        </w:rPr>
        <w:t>
      қоғамдық сервитуттарды орнатады;</w:t>
      </w:r>
    </w:p>
    <w:p>
      <w:pPr>
        <w:spacing w:after="0"/>
        <w:ind w:left="0"/>
        <w:jc w:val="both"/>
      </w:pPr>
      <w:r>
        <w:rPr>
          <w:rFonts w:ascii="Times New Roman"/>
          <w:b w:val="false"/>
          <w:i w:val="false"/>
          <w:color w:val="000000"/>
          <w:sz w:val="28"/>
        </w:rPr>
        <w:t>
      аудандық өкілді және атқарушы органдарға осы елді мекендерді кенттер, ауылдар санатына жатқызу туралы, оларды тарату және қайта құру туралы ұсыныстар енгізеді;</w:t>
      </w:r>
    </w:p>
    <w:p>
      <w:pPr>
        <w:spacing w:after="0"/>
        <w:ind w:left="0"/>
        <w:jc w:val="both"/>
      </w:pPr>
      <w:r>
        <w:rPr>
          <w:rFonts w:ascii="Times New Roman"/>
          <w:b w:val="false"/>
          <w:i w:val="false"/>
          <w:color w:val="000000"/>
          <w:sz w:val="28"/>
        </w:rPr>
        <w:t>
      тиісті елді мекен аумағы халқының пікірін ескере отырып, аудандық уәкілетті және атқарушы органдарға кенттерге, ауылдық округтерге, ауылдарға атау беру және оларды қайта атау туралы ұсыныстар енгізеді;</w:t>
      </w:r>
    </w:p>
    <w:p>
      <w:pPr>
        <w:spacing w:after="0"/>
        <w:ind w:left="0"/>
        <w:jc w:val="both"/>
      </w:pPr>
      <w:r>
        <w:rPr>
          <w:rFonts w:ascii="Times New Roman"/>
          <w:b w:val="false"/>
          <w:i w:val="false"/>
          <w:color w:val="000000"/>
          <w:sz w:val="28"/>
        </w:rPr>
        <w:t>
      тиісті аумақ халқының пікірін ескере отырып, облыстық ономастика комиссиясының қорытындысы негізінде осы елді мекендердің құрамдас бөліктеріне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пошта операторларына ауылдық округ аумағында өндірістік объектілерді орналастыруға жәрдем көрсетеді;</w:t>
      </w:r>
    </w:p>
    <w:p>
      <w:pPr>
        <w:spacing w:after="0"/>
        <w:ind w:left="0"/>
        <w:jc w:val="both"/>
      </w:pPr>
      <w:r>
        <w:rPr>
          <w:rFonts w:ascii="Times New Roman"/>
          <w:b w:val="false"/>
          <w:i w:val="false"/>
          <w:color w:val="000000"/>
          <w:sz w:val="28"/>
        </w:rPr>
        <w:t>
      округ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мемлекеттік қызметтер көрсету қағидаларына сәйкес тәртіппен және мерзімдерде электрондық нысанда көрсетілетін мемлекеттік қызметтер көрсету сапасына бағалау жүргізу үшін ақпараттандыру саласындағы уәкілетті органға ақпарат ұсынуды қамтамасыз етеді;</w:t>
      </w:r>
    </w:p>
    <w:p>
      <w:pPr>
        <w:spacing w:after="0"/>
        <w:ind w:left="0"/>
        <w:jc w:val="both"/>
      </w:pPr>
      <w:r>
        <w:rPr>
          <w:rFonts w:ascii="Times New Roman"/>
          <w:b w:val="false"/>
          <w:i w:val="false"/>
          <w:color w:val="000000"/>
          <w:sz w:val="28"/>
        </w:rPr>
        <w:t>
      2) Ауылдық округ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xml:space="preserve">
      жергілікті өзін-өзі басқарудың коммуналдық мүлкін басқарады, егер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оны қорғау жөніндегі шараларды жүзеге асырады; </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13. Әкімнің аппараты өз құзыреті шегінде:</w:t>
      </w:r>
    </w:p>
    <w:p>
      <w:pPr>
        <w:spacing w:after="0"/>
        <w:ind w:left="0"/>
        <w:jc w:val="both"/>
      </w:pPr>
      <w:r>
        <w:rPr>
          <w:rFonts w:ascii="Times New Roman"/>
          <w:b w:val="false"/>
          <w:i w:val="false"/>
          <w:color w:val="000000"/>
          <w:sz w:val="28"/>
        </w:rPr>
        <w:t>
      мемлекеттiк органдар мен басқа да ұйымдардың лауазымды тұлғаларынан қажеттi ақпаратты, құжаттарды және өзге де материалдарды сұрауға және алу;</w:t>
      </w:r>
    </w:p>
    <w:p>
      <w:pPr>
        <w:spacing w:after="0"/>
        <w:ind w:left="0"/>
        <w:jc w:val="both"/>
      </w:pPr>
      <w:r>
        <w:rPr>
          <w:rFonts w:ascii="Times New Roman"/>
          <w:b w:val="false"/>
          <w:i w:val="false"/>
          <w:color w:val="000000"/>
          <w:sz w:val="28"/>
        </w:rPr>
        <w:t>
      әкімшілік айыппұлдар салуға;</w:t>
      </w:r>
    </w:p>
    <w:p>
      <w:pPr>
        <w:spacing w:after="0"/>
        <w:ind w:left="0"/>
        <w:jc w:val="both"/>
      </w:pPr>
      <w:r>
        <w:rPr>
          <w:rFonts w:ascii="Times New Roman"/>
          <w:b w:val="false"/>
          <w:i w:val="false"/>
          <w:color w:val="000000"/>
          <w:sz w:val="28"/>
        </w:rPr>
        <w:t>
      мүлiктiк және мүлiктiк емес құқықтарды сатып алу және жүзеге асыру;</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 құқылы.</w:t>
      </w:r>
    </w:p>
    <w:p>
      <w:pPr>
        <w:spacing w:after="0"/>
        <w:ind w:left="0"/>
        <w:jc w:val="both"/>
      </w:pPr>
      <w:r>
        <w:rPr>
          <w:rFonts w:ascii="Times New Roman"/>
          <w:b w:val="false"/>
          <w:i w:val="false"/>
          <w:color w:val="000000"/>
          <w:sz w:val="28"/>
        </w:rPr>
        <w:t>
      14. Міндеттері:</w:t>
      </w:r>
    </w:p>
    <w:p>
      <w:pPr>
        <w:spacing w:after="0"/>
        <w:ind w:left="0"/>
        <w:jc w:val="both"/>
      </w:pPr>
      <w:r>
        <w:rPr>
          <w:rFonts w:ascii="Times New Roman"/>
          <w:b w:val="false"/>
          <w:i w:val="false"/>
          <w:color w:val="000000"/>
          <w:sz w:val="28"/>
        </w:rPr>
        <w:t>
      мемлекеттік қызмет көрсету ережесіне сәйкес халыққа сапалы мемлекеттік қызмет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аудан (облыстық маңызы бар қала) әкімінің, ауылдық округ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3. Мемлекеттік мекеменің қызметін ұйымдастыру</w:t>
      </w:r>
    </w:p>
    <w:p>
      <w:pPr>
        <w:spacing w:after="0"/>
        <w:ind w:left="0"/>
        <w:jc w:val="both"/>
      </w:pPr>
      <w:r>
        <w:rPr>
          <w:rFonts w:ascii="Times New Roman"/>
          <w:b w:val="false"/>
          <w:i w:val="false"/>
          <w:color w:val="000000"/>
          <w:sz w:val="28"/>
        </w:rPr>
        <w:t>
      15. Әкімнің аппаратын әкім басқарады.</w:t>
      </w:r>
    </w:p>
    <w:p>
      <w:pPr>
        <w:spacing w:after="0"/>
        <w:ind w:left="0"/>
        <w:jc w:val="both"/>
      </w:pPr>
      <w:r>
        <w:rPr>
          <w:rFonts w:ascii="Times New Roman"/>
          <w:b w:val="false"/>
          <w:i w:val="false"/>
          <w:color w:val="000000"/>
          <w:sz w:val="28"/>
        </w:rPr>
        <w:t>
      16. Әкімнің өкілеттіктері:</w:t>
      </w:r>
    </w:p>
    <w:p>
      <w:pPr>
        <w:spacing w:after="0"/>
        <w:ind w:left="0"/>
        <w:jc w:val="both"/>
      </w:pPr>
      <w:r>
        <w:rPr>
          <w:rFonts w:ascii="Times New Roman"/>
          <w:b w:val="false"/>
          <w:i w:val="false"/>
          <w:color w:val="000000"/>
          <w:sz w:val="28"/>
        </w:rPr>
        <w:t>
      әкім аппаратының жұмысын ұйымдастырады, оның қызметіне басшылық жүзеге асырады;</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бюджет қаражатын үнемдеу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ауылдық округтiң тұрғын үй қорын түгендеуді жүргізеді;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xml:space="preserve">
      Ауылдық округ әкімі бағынысты қызметкерлердің сыбайлас жемқорлық құқық бұзушылықтар жасауының алдын алу жөніндегі лауазымдық міндеттерін орындамағаны және тиісінше орындамағаны үшін Қазақстан Республикасының "Сыбайлас жемқорлыққа қарсы іс-қимыл туралы" </w:t>
      </w:r>
      <w:r>
        <w:rPr>
          <w:rFonts w:ascii="Times New Roman"/>
          <w:b w:val="false"/>
          <w:i w:val="false"/>
          <w:color w:val="000000"/>
          <w:sz w:val="28"/>
        </w:rPr>
        <w:t>Заңына</w:t>
      </w:r>
      <w:r>
        <w:rPr>
          <w:rFonts w:ascii="Times New Roman"/>
          <w:b w:val="false"/>
          <w:i w:val="false"/>
          <w:color w:val="000000"/>
          <w:sz w:val="28"/>
        </w:rPr>
        <w:t xml:space="preserve"> сәйкес тәртіптік жауаптылықта болады.</w:t>
      </w:r>
    </w:p>
    <w:p>
      <w:pPr>
        <w:spacing w:after="0"/>
        <w:ind w:left="0"/>
        <w:jc w:val="both"/>
      </w:pPr>
      <w:r>
        <w:rPr>
          <w:rFonts w:ascii="Times New Roman"/>
          <w:b w:val="false"/>
          <w:i w:val="false"/>
          <w:color w:val="000000"/>
          <w:sz w:val="28"/>
        </w:rPr>
        <w:t>
      17. Ауылдық округ әкімінің орынбасары жоқ.</w:t>
      </w:r>
    </w:p>
    <w:p>
      <w:pPr>
        <w:spacing w:after="0"/>
        <w:ind w:left="0"/>
        <w:jc w:val="both"/>
      </w:pPr>
      <w:r>
        <w:rPr>
          <w:rFonts w:ascii="Times New Roman"/>
          <w:b w:val="false"/>
          <w:i w:val="false"/>
          <w:color w:val="000000"/>
          <w:sz w:val="28"/>
        </w:rPr>
        <w:t>
      18. Әкім аппараты қызметкерлерінің мемлекеттік қызметшілердің әдеп нормаларын сақтауын қамтамасыз етеді.</w:t>
      </w:r>
    </w:p>
    <w:p>
      <w:pPr>
        <w:spacing w:after="0"/>
        <w:ind w:left="0"/>
        <w:jc w:val="both"/>
      </w:pPr>
      <w:r>
        <w:rPr>
          <w:rFonts w:ascii="Times New Roman"/>
          <w:b w:val="false"/>
          <w:i w:val="false"/>
          <w:color w:val="000000"/>
          <w:sz w:val="28"/>
        </w:rPr>
        <w:t>
      4. "Железин ауданы Ақтау ауылдық округі әкімінің аппараты" мемлекеттік мекемесінің мүлкі</w:t>
      </w:r>
    </w:p>
    <w:p>
      <w:pPr>
        <w:spacing w:after="0"/>
        <w:ind w:left="0"/>
        <w:jc w:val="both"/>
      </w:pPr>
      <w:r>
        <w:rPr>
          <w:rFonts w:ascii="Times New Roman"/>
          <w:b w:val="false"/>
          <w:i w:val="false"/>
          <w:color w:val="000000"/>
          <w:sz w:val="28"/>
        </w:rPr>
        <w:t>
      19. Заңнамада көзделген жағдайларда әкім аппаратының жедел басқару құқығында оқшауланған мүлкі болуы мүмкін.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20. Әкімнің аппаратына бекітіліп берілген мүлік ауылдық округтің коммуналдық меншігіне жатады.</w:t>
      </w:r>
    </w:p>
    <w:p>
      <w:pPr>
        <w:spacing w:after="0"/>
        <w:ind w:left="0"/>
        <w:jc w:val="both"/>
      </w:pPr>
      <w:r>
        <w:rPr>
          <w:rFonts w:ascii="Times New Roman"/>
          <w:b w:val="false"/>
          <w:i w:val="false"/>
          <w:color w:val="000000"/>
          <w:sz w:val="28"/>
        </w:rPr>
        <w:t>
      21. Егер өзгеше белгіленбесе, әкімнің аппараты жергілікті қоғамдастық жиналысымен келісу бойынша бекітілген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pPr>
        <w:spacing w:after="0"/>
        <w:ind w:left="0"/>
        <w:jc w:val="both"/>
      </w:pPr>
      <w:r>
        <w:rPr>
          <w:rFonts w:ascii="Times New Roman"/>
          <w:b w:val="false"/>
          <w:i w:val="false"/>
          <w:color w:val="000000"/>
          <w:sz w:val="28"/>
        </w:rPr>
        <w:t>
      5. Мемлекеттік мекемені қайта ұйымдастыру және қысқарту (тарату)</w:t>
      </w:r>
    </w:p>
    <w:p>
      <w:pPr>
        <w:spacing w:after="0"/>
        <w:ind w:left="0"/>
        <w:jc w:val="both"/>
      </w:pPr>
      <w:r>
        <w:rPr>
          <w:rFonts w:ascii="Times New Roman"/>
          <w:b w:val="false"/>
          <w:i w:val="false"/>
          <w:color w:val="000000"/>
          <w:sz w:val="28"/>
        </w:rPr>
        <w:t xml:space="preserve">
      22. "Железин ауданы Ақтау ауылдық округі әкімінің аппараты" мемлекеттік мекемесін қайта ұйымдастыру және қысқарту (тарату)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 xml:space="preserve">Железин ауданы әкімдігінің </w:t>
            </w:r>
            <w:r>
              <w:br/>
            </w:r>
            <w:r>
              <w:rPr>
                <w:rFonts w:ascii="Times New Roman"/>
                <w:b w:val="false"/>
                <w:i w:val="false"/>
                <w:color w:val="000000"/>
                <w:sz w:val="20"/>
              </w:rPr>
              <w:t>2022 жылғы " 12" қарашадағы</w:t>
            </w:r>
            <w:r>
              <w:br/>
            </w:r>
            <w:r>
              <w:rPr>
                <w:rFonts w:ascii="Times New Roman"/>
                <w:b w:val="false"/>
                <w:i w:val="false"/>
                <w:color w:val="000000"/>
                <w:sz w:val="20"/>
              </w:rPr>
              <w:t>№ 270/9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"Железин ауданы Алакөл ауылдық округі әкімінің аппараты" мемлекеттік мекемесі туралы ЕРЕЖЕ</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"Железин ауданы Алакөл ауылдық округі әкімінің аппараты" мемлекеттік мекемесі (бұдан әрі – әкімнің аппараты) Алакөл ауылдық округі әкімінің (бұдан әрі – әкім) қызметін қамтамасыз ететін мемлекеттік мекеме болып табылады.</w:t>
      </w:r>
    </w:p>
    <w:p>
      <w:pPr>
        <w:spacing w:after="0"/>
        <w:ind w:left="0"/>
        <w:jc w:val="both"/>
      </w:pPr>
      <w:r>
        <w:rPr>
          <w:rFonts w:ascii="Times New Roman"/>
          <w:b w:val="false"/>
          <w:i w:val="false"/>
          <w:color w:val="000000"/>
          <w:sz w:val="28"/>
        </w:rPr>
        <w:t>
      2. Әкімнің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3. Әкімнің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p>
      <w:pPr>
        <w:spacing w:after="0"/>
        <w:ind w:left="0"/>
        <w:jc w:val="both"/>
      </w:pPr>
      <w:r>
        <w:rPr>
          <w:rFonts w:ascii="Times New Roman"/>
          <w:b w:val="false"/>
          <w:i w:val="false"/>
          <w:color w:val="000000"/>
          <w:sz w:val="28"/>
        </w:rPr>
        <w:t xml:space="preserve">
       4. Әкімнің аппараты өз атынан азаматтық-құқықтық қатынастарға түседі. </w:t>
      </w:r>
    </w:p>
    <w:p>
      <w:pPr>
        <w:spacing w:after="0"/>
        <w:ind w:left="0"/>
        <w:jc w:val="both"/>
      </w:pPr>
      <w:r>
        <w:rPr>
          <w:rFonts w:ascii="Times New Roman"/>
          <w:b w:val="false"/>
          <w:i w:val="false"/>
          <w:color w:val="000000"/>
          <w:sz w:val="28"/>
        </w:rPr>
        <w:t xml:space="preserve">
       5. Әкім аппараты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мемлекет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Әкімнің аппараты туралы ережені, оның құрылымын аудан әкімдігі бекітеді.</w:t>
      </w:r>
    </w:p>
    <w:p>
      <w:pPr>
        <w:spacing w:after="0"/>
        <w:ind w:left="0"/>
        <w:jc w:val="both"/>
      </w:pPr>
      <w:r>
        <w:rPr>
          <w:rFonts w:ascii="Times New Roman"/>
          <w:b w:val="false"/>
          <w:i w:val="false"/>
          <w:color w:val="000000"/>
          <w:sz w:val="28"/>
        </w:rPr>
        <w:t>
      7. Әкім аппаратының орналасқан жері: Индекс 140401, Қазақстан Республикасы, Павлодар облысы, Железин ауданы, Алакөл ауылы, Гагарин көшесі,18/1 үй.</w:t>
      </w:r>
    </w:p>
    <w:p>
      <w:pPr>
        <w:spacing w:after="0"/>
        <w:ind w:left="0"/>
        <w:jc w:val="both"/>
      </w:pPr>
      <w:r>
        <w:rPr>
          <w:rFonts w:ascii="Times New Roman"/>
          <w:b w:val="false"/>
          <w:i w:val="false"/>
          <w:color w:val="000000"/>
          <w:sz w:val="28"/>
        </w:rPr>
        <w:t>
      8. Әкімнің аппаратын аудан әкімдігі құрады, қысқартады және қайта ұйымдастырады.</w:t>
      </w:r>
    </w:p>
    <w:p>
      <w:pPr>
        <w:spacing w:after="0"/>
        <w:ind w:left="0"/>
        <w:jc w:val="both"/>
      </w:pPr>
      <w:r>
        <w:rPr>
          <w:rFonts w:ascii="Times New Roman"/>
          <w:b w:val="false"/>
          <w:i w:val="false"/>
          <w:color w:val="000000"/>
          <w:sz w:val="28"/>
        </w:rPr>
        <w:t>
      9. Әкім аппаратының қызметін қаржыландыру республикалық және жергілікті бюджеттен, Қазақстан Республикасы Ұлттық Банкінің бюджетінен (шығыстар сметасынан) жүзеге асырылады.</w:t>
      </w:r>
    </w:p>
    <w:p>
      <w:pPr>
        <w:spacing w:after="0"/>
        <w:ind w:left="0"/>
        <w:jc w:val="both"/>
      </w:pPr>
      <w:r>
        <w:rPr>
          <w:rFonts w:ascii="Times New Roman"/>
          <w:b w:val="false"/>
          <w:i w:val="false"/>
          <w:color w:val="000000"/>
          <w:sz w:val="28"/>
        </w:rPr>
        <w:t>
      10.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p>
      <w:pPr>
        <w:spacing w:after="0"/>
        <w:ind w:left="0"/>
        <w:jc w:val="both"/>
      </w:pPr>
      <w:r>
        <w:rPr>
          <w:rFonts w:ascii="Times New Roman"/>
          <w:b w:val="false"/>
          <w:i w:val="false"/>
          <w:color w:val="000000"/>
          <w:sz w:val="28"/>
        </w:rPr>
        <w:t>
      2. "Железин ауданы Алакөл ауылдық округ әкімінің аппараты" мемлекеттік мекемесінің негізгі міндеттері, функциялары, құқықтары мен міндеттері</w:t>
      </w:r>
    </w:p>
    <w:p>
      <w:pPr>
        <w:spacing w:after="0"/>
        <w:ind w:left="0"/>
        <w:jc w:val="both"/>
      </w:pPr>
      <w:r>
        <w:rPr>
          <w:rFonts w:ascii="Times New Roman"/>
          <w:b w:val="false"/>
          <w:i w:val="false"/>
          <w:color w:val="000000"/>
          <w:sz w:val="28"/>
        </w:rPr>
        <w:t>
      11. Міндеттері:</w:t>
      </w:r>
    </w:p>
    <w:p>
      <w:pPr>
        <w:spacing w:after="0"/>
        <w:ind w:left="0"/>
        <w:jc w:val="both"/>
      </w:pPr>
      <w:r>
        <w:rPr>
          <w:rFonts w:ascii="Times New Roman"/>
          <w:b w:val="false"/>
          <w:i w:val="false"/>
          <w:color w:val="000000"/>
          <w:sz w:val="28"/>
        </w:rPr>
        <w:t>
      әкімнің қызметін ақпараттық-талдау, ұйымдық-құқықтық, материалдық-техникалық жағынан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ведомстволық бағынысты аумақта мемлекеттік саясатты іске асыру жөніндегі әкімнің қызметін қамтамасыз ету;</w:t>
      </w:r>
    </w:p>
    <w:p>
      <w:pPr>
        <w:spacing w:after="0"/>
        <w:ind w:left="0"/>
        <w:jc w:val="both"/>
      </w:pPr>
      <w:r>
        <w:rPr>
          <w:rFonts w:ascii="Times New Roman"/>
          <w:b w:val="false"/>
          <w:i w:val="false"/>
          <w:color w:val="000000"/>
          <w:sz w:val="28"/>
        </w:rPr>
        <w:t>
      әкімнің басқа мемлекеттік органдармен, ұйымдармен және азаматтармен өзара іс-қимылы.</w:t>
      </w:r>
    </w:p>
    <w:p>
      <w:pPr>
        <w:spacing w:after="0"/>
        <w:ind w:left="0"/>
        <w:jc w:val="both"/>
      </w:pPr>
      <w:r>
        <w:rPr>
          <w:rFonts w:ascii="Times New Roman"/>
          <w:b w:val="false"/>
          <w:i w:val="false"/>
          <w:color w:val="000000"/>
          <w:sz w:val="28"/>
        </w:rPr>
        <w:t xml:space="preserve">
      12. Функциялары: </w:t>
      </w:r>
    </w:p>
    <w:p>
      <w:pPr>
        <w:spacing w:after="0"/>
        <w:ind w:left="0"/>
        <w:jc w:val="both"/>
      </w:pPr>
      <w:r>
        <w:rPr>
          <w:rFonts w:ascii="Times New Roman"/>
          <w:b w:val="false"/>
          <w:i w:val="false"/>
          <w:color w:val="000000"/>
          <w:sz w:val="28"/>
        </w:rPr>
        <w:t>
      1) Ауылдық округ әкімінің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мен жиналысының шақырылу уақытын, орнын және талқыланатын мәселелер туралы бұқаралық ақпарат құралдары және әлеуметтік желілер арқылы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ауылдық округтің бюджетін әзірлейді;</w:t>
      </w:r>
    </w:p>
    <w:p>
      <w:pPr>
        <w:spacing w:after="0"/>
        <w:ind w:left="0"/>
        <w:jc w:val="both"/>
      </w:pPr>
      <w:r>
        <w:rPr>
          <w:rFonts w:ascii="Times New Roman"/>
          <w:b w:val="false"/>
          <w:i w:val="false"/>
          <w:color w:val="000000"/>
          <w:sz w:val="28"/>
        </w:rPr>
        <w:t>
      жергілікті қоғамдастық жиналысына және аудан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заңды және жеке тұлғалардың өтініштерін, арыздарын, шағымдарын қарайды, азаматтардың құқықтары мен бостандықтарын қорғау жөнінде шаралар қолданады;</w:t>
      </w:r>
    </w:p>
    <w:p>
      <w:pPr>
        <w:spacing w:after="0"/>
        <w:ind w:left="0"/>
        <w:jc w:val="both"/>
      </w:pPr>
      <w:r>
        <w:rPr>
          <w:rFonts w:ascii="Times New Roman"/>
          <w:b w:val="false"/>
          <w:i w:val="false"/>
          <w:color w:val="000000"/>
          <w:sz w:val="28"/>
        </w:rPr>
        <w:t>
      салық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өз құзыреті шегінде жер қатынастарын реттеуді жүзеге асырады;</w:t>
      </w:r>
    </w:p>
    <w:p>
      <w:pPr>
        <w:spacing w:after="0"/>
        <w:ind w:left="0"/>
        <w:jc w:val="both"/>
      </w:pPr>
      <w:r>
        <w:rPr>
          <w:rFonts w:ascii="Times New Roman"/>
          <w:b w:val="false"/>
          <w:i w:val="false"/>
          <w:color w:val="000000"/>
          <w:sz w:val="28"/>
        </w:rPr>
        <w:t>
      ауылдық округтің коммуналдық тұрғын үй қорының сақталуын, сондай-ақ ауылдық округтің автомобиль жолдарын салуды, реконструкциялауды, жөндеуді және күтіп ұстауды қамтамасыз етеді;</w:t>
      </w:r>
    </w:p>
    <w:p>
      <w:pPr>
        <w:spacing w:after="0"/>
        <w:ind w:left="0"/>
        <w:jc w:val="both"/>
      </w:pPr>
      <w:r>
        <w:rPr>
          <w:rFonts w:ascii="Times New Roman"/>
          <w:b w:val="false"/>
          <w:i w:val="false"/>
          <w:color w:val="000000"/>
          <w:sz w:val="28"/>
        </w:rPr>
        <w:t>
      өз құзыреті шегінде әскери міндеттілік және әскери қызмет, азаматтық қорғаныс, сондай-ақ жұмылдыру дайындығы мен жұмылдыру туралы мәселелер жөніндегі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xml:space="preserve">
      Қазақстан Республикасының "Нотариат туралы" </w:t>
      </w:r>
      <w:r>
        <w:rPr>
          <w:rFonts w:ascii="Times New Roman"/>
          <w:b w:val="false"/>
          <w:i w:val="false"/>
          <w:color w:val="000000"/>
          <w:sz w:val="28"/>
        </w:rPr>
        <w:t>Заңына</w:t>
      </w:r>
      <w:r>
        <w:rPr>
          <w:rFonts w:ascii="Times New Roman"/>
          <w:b w:val="false"/>
          <w:i w:val="false"/>
          <w:color w:val="000000"/>
          <w:sz w:val="28"/>
        </w:rPr>
        <w:t xml:space="preserve"> сәйкес нотариаттық іс-әрекеттер жасауды ұйымдастырады;</w:t>
      </w:r>
    </w:p>
    <w:p>
      <w:pPr>
        <w:spacing w:after="0"/>
        <w:ind w:left="0"/>
        <w:jc w:val="both"/>
      </w:pPr>
      <w:r>
        <w:rPr>
          <w:rFonts w:ascii="Times New Roman"/>
          <w:b w:val="false"/>
          <w:i w:val="false"/>
          <w:color w:val="000000"/>
          <w:sz w:val="28"/>
        </w:rPr>
        <w:t>
      Қазақстан Республикасының "Неке (ерлі-зайыптылық) және отбасы туралы" Заңына сәйкес азаматтық хал актілерін тіркеуге жәрдемдеседі;</w:t>
      </w:r>
    </w:p>
    <w:p>
      <w:pPr>
        <w:spacing w:after="0"/>
        <w:ind w:left="0"/>
        <w:jc w:val="both"/>
      </w:pPr>
      <w:r>
        <w:rPr>
          <w:rFonts w:ascii="Times New Roman"/>
          <w:b w:val="false"/>
          <w:i w:val="false"/>
          <w:color w:val="000000"/>
          <w:sz w:val="28"/>
        </w:rPr>
        <w:t>
      аз қамтамасыз етілген тұлғаларды анықтайды, жоғары тұрған органдарға еңбекпен қамтуды қамтамасыз ету, атаулы әлеуметтік көмек көрсету жөнінде ұсыныс енгізеді;</w:t>
      </w:r>
    </w:p>
    <w:p>
      <w:pPr>
        <w:spacing w:after="0"/>
        <w:ind w:left="0"/>
        <w:jc w:val="both"/>
      </w:pPr>
      <w:r>
        <w:rPr>
          <w:rFonts w:ascii="Times New Roman"/>
          <w:b w:val="false"/>
          <w:i w:val="false"/>
          <w:color w:val="000000"/>
          <w:sz w:val="28"/>
        </w:rPr>
        <w:t>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тиісті әкімшілік-аумақтық бірліктің аумағында жеке тұлғалардың тұрғылықты жері бойынша және олардың көпшілік демалатын орындарында дене шынықтыру мен спортты дамыту үшін жағдайлар жасайды;</w:t>
      </w:r>
    </w:p>
    <w:p>
      <w:pPr>
        <w:spacing w:after="0"/>
        <w:ind w:left="0"/>
        <w:jc w:val="both"/>
      </w:pPr>
      <w:r>
        <w:rPr>
          <w:rFonts w:ascii="Times New Roman"/>
          <w:b w:val="false"/>
          <w:i w:val="false"/>
          <w:color w:val="000000"/>
          <w:sz w:val="28"/>
        </w:rPr>
        <w:t>
      халықтың әлеуметтік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қылмыстық-түзету инспекциясы пробация қызметінің есебінде тұрған тұлғаларды жұмысқа орналастыруға жәрдемдеседі және әлеуметтік-құқықтық көмек көрсетеді;</w:t>
      </w:r>
    </w:p>
    <w:p>
      <w:pPr>
        <w:spacing w:after="0"/>
        <w:ind w:left="0"/>
        <w:jc w:val="both"/>
      </w:pPr>
      <w:r>
        <w:rPr>
          <w:rFonts w:ascii="Times New Roman"/>
          <w:b w:val="false"/>
          <w:i w:val="false"/>
          <w:color w:val="000000"/>
          <w:sz w:val="28"/>
        </w:rPr>
        <w:t xml:space="preserve">
      Қазақстан Республикасының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жұмыссыздарды есепке алуға жәрдем көрсетеді;</w:t>
      </w:r>
    </w:p>
    <w:p>
      <w:pPr>
        <w:spacing w:after="0"/>
        <w:ind w:left="0"/>
        <w:jc w:val="both"/>
      </w:pPr>
      <w:r>
        <w:rPr>
          <w:rFonts w:ascii="Times New Roman"/>
          <w:b w:val="false"/>
          <w:i w:val="false"/>
          <w:color w:val="000000"/>
          <w:sz w:val="28"/>
        </w:rPr>
        <w:t>
      қылмыстық-түзеу қызметі саласындағы уәкілетті орган айқындайтын тәртіппен жазаның осы түріне сотталған адамдарға қоғамдық жұмыстардың орындалуын ұйымдастырады;</w:t>
      </w:r>
    </w:p>
    <w:p>
      <w:pPr>
        <w:spacing w:after="0"/>
        <w:ind w:left="0"/>
        <w:jc w:val="both"/>
      </w:pPr>
      <w:r>
        <w:rPr>
          <w:rFonts w:ascii="Times New Roman"/>
          <w:b w:val="false"/>
          <w:i w:val="false"/>
          <w:color w:val="000000"/>
          <w:sz w:val="28"/>
        </w:rPr>
        <w:t>
      жергілікті әлеуметтік инфрақұрылымның дамуына жәрдемдеседі;</w:t>
      </w:r>
    </w:p>
    <w:p>
      <w:pPr>
        <w:spacing w:after="0"/>
        <w:ind w:left="0"/>
        <w:jc w:val="both"/>
      </w:pPr>
      <w:r>
        <w:rPr>
          <w:rFonts w:ascii="Times New Roman"/>
          <w:b w:val="false"/>
          <w:i w:val="false"/>
          <w:color w:val="000000"/>
          <w:sz w:val="28"/>
        </w:rPr>
        <w:t>
      шұғыл жағдайларда сырқаты ауыр адамдарды дәрігерлік көмек көрсететін ең жақын денсаулық сақтау ұйымына жеткізуді ұйымдастырады;</w:t>
      </w:r>
    </w:p>
    <w:p>
      <w:pPr>
        <w:spacing w:after="0"/>
        <w:ind w:left="0"/>
        <w:jc w:val="both"/>
      </w:pPr>
      <w:r>
        <w:rPr>
          <w:rFonts w:ascii="Times New Roman"/>
          <w:b w:val="false"/>
          <w:i w:val="false"/>
          <w:color w:val="000000"/>
          <w:sz w:val="28"/>
        </w:rPr>
        <w:t>
      статистикалық және шаруашылық есепке алуды жүзеге асырады;</w:t>
      </w:r>
    </w:p>
    <w:p>
      <w:pPr>
        <w:spacing w:after="0"/>
        <w:ind w:left="0"/>
        <w:jc w:val="both"/>
      </w:pPr>
      <w:r>
        <w:rPr>
          <w:rFonts w:ascii="Times New Roman"/>
          <w:b w:val="false"/>
          <w:i w:val="false"/>
          <w:color w:val="000000"/>
          <w:sz w:val="28"/>
        </w:rPr>
        <w:t>
      жергілікті бюджетті бекіту кезінде аудандық мәслихат сессиясының жұмысына қатысады;</w:t>
      </w:r>
    </w:p>
    <w:p>
      <w:pPr>
        <w:spacing w:after="0"/>
        <w:ind w:left="0"/>
        <w:jc w:val="both"/>
      </w:pPr>
      <w:r>
        <w:rPr>
          <w:rFonts w:ascii="Times New Roman"/>
          <w:b w:val="false"/>
          <w:i w:val="false"/>
          <w:color w:val="000000"/>
          <w:sz w:val="28"/>
        </w:rPr>
        <w:t>
      өз құзыреті шегінде елді мекендерді сумен жабдықтау жәрдем көрсетеді және су пайдалану мәселелерін реттейді;</w:t>
      </w:r>
    </w:p>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қоғамдық медиаторлар тізілімін жүргізеді;</w:t>
      </w:r>
    </w:p>
    <w:p>
      <w:pPr>
        <w:spacing w:after="0"/>
        <w:ind w:left="0"/>
        <w:jc w:val="both"/>
      </w:pPr>
      <w:r>
        <w:rPr>
          <w:rFonts w:ascii="Times New Roman"/>
          <w:b w:val="false"/>
          <w:i w:val="false"/>
          <w:color w:val="000000"/>
          <w:sz w:val="28"/>
        </w:rPr>
        <w:t>
      елді мекен жерлерінде мал жаюға арналған орындарды анықтайды;</w:t>
      </w:r>
    </w:p>
    <w:p>
      <w:pPr>
        <w:spacing w:after="0"/>
        <w:ind w:left="0"/>
        <w:jc w:val="both"/>
      </w:pPr>
      <w:r>
        <w:rPr>
          <w:rFonts w:ascii="Times New Roman"/>
          <w:b w:val="false"/>
          <w:i w:val="false"/>
          <w:color w:val="000000"/>
          <w:sz w:val="28"/>
        </w:rPr>
        <w:t>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 қабылдайды;</w:t>
      </w:r>
    </w:p>
    <w:p>
      <w:pPr>
        <w:spacing w:after="0"/>
        <w:ind w:left="0"/>
        <w:jc w:val="both"/>
      </w:pPr>
      <w:r>
        <w:rPr>
          <w:rFonts w:ascii="Times New Roman"/>
          <w:b w:val="false"/>
          <w:i w:val="false"/>
          <w:color w:val="000000"/>
          <w:sz w:val="28"/>
        </w:rPr>
        <w:t>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алып тастау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жер қатынастары саласындағы қолданыстағы заңнамада көзделген жағдайларды қоспағанда, жер учаскелерін жеке меншікке және жер пайдалануға береді;</w:t>
      </w:r>
    </w:p>
    <w:p>
      <w:pPr>
        <w:spacing w:after="0"/>
        <w:ind w:left="0"/>
        <w:jc w:val="both"/>
      </w:pPr>
      <w:r>
        <w:rPr>
          <w:rFonts w:ascii="Times New Roman"/>
          <w:b w:val="false"/>
          <w:i w:val="false"/>
          <w:color w:val="000000"/>
          <w:sz w:val="28"/>
        </w:rPr>
        <w:t>
      көпшілік сервитуттарды орнатады;</w:t>
      </w:r>
    </w:p>
    <w:p>
      <w:pPr>
        <w:spacing w:after="0"/>
        <w:ind w:left="0"/>
        <w:jc w:val="both"/>
      </w:pPr>
      <w:r>
        <w:rPr>
          <w:rFonts w:ascii="Times New Roman"/>
          <w:b w:val="false"/>
          <w:i w:val="false"/>
          <w:color w:val="000000"/>
          <w:sz w:val="28"/>
        </w:rPr>
        <w:t>
      аудандық өкілді және атқарушы органдарға осы елді мекендерді кенттер, ауылдар санатына жатқызу туралы, оларды тарату және қайта құру туралы ұсыныстар енгізеді;</w:t>
      </w:r>
    </w:p>
    <w:p>
      <w:pPr>
        <w:spacing w:after="0"/>
        <w:ind w:left="0"/>
        <w:jc w:val="both"/>
      </w:pPr>
      <w:r>
        <w:rPr>
          <w:rFonts w:ascii="Times New Roman"/>
          <w:b w:val="false"/>
          <w:i w:val="false"/>
          <w:color w:val="000000"/>
          <w:sz w:val="28"/>
        </w:rPr>
        <w:t>
      тиісті елді мекен аумағы халқының пікірін ескере отырып, аудандық уәкілетті және атқарушы органдарға кенттерге, ауылдық округтерге, ауылдарға атау беру және оларды қайта атау туралы ұсыныстар енгізеді;</w:t>
      </w:r>
    </w:p>
    <w:p>
      <w:pPr>
        <w:spacing w:after="0"/>
        <w:ind w:left="0"/>
        <w:jc w:val="both"/>
      </w:pPr>
      <w:r>
        <w:rPr>
          <w:rFonts w:ascii="Times New Roman"/>
          <w:b w:val="false"/>
          <w:i w:val="false"/>
          <w:color w:val="000000"/>
          <w:sz w:val="28"/>
        </w:rPr>
        <w:t>
      тиісті аумақ халқының пікірін ескере отырып, облыстық ономастика комиссиясының қорытындысы негізінде осы елді мекендердің құрамдас бөліктеріне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пошта операторларына ауылдық округ аумағында өндірістік объектілерді орналастыруға жәрдем көрсетеді;</w:t>
      </w:r>
    </w:p>
    <w:p>
      <w:pPr>
        <w:spacing w:after="0"/>
        <w:ind w:left="0"/>
        <w:jc w:val="both"/>
      </w:pPr>
      <w:r>
        <w:rPr>
          <w:rFonts w:ascii="Times New Roman"/>
          <w:b w:val="false"/>
          <w:i w:val="false"/>
          <w:color w:val="000000"/>
          <w:sz w:val="28"/>
        </w:rPr>
        <w:t>
      округ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мемлекеттік қызметтер көрсету қағидаларына сәйкес тәртіппен және мерзімдерде электрондық нысанда көрсетілетін мемлекеттік қызметтер көрсету сапасына бағалау жүргізу үшін ақпараттандыру саласындағы уәкілетті органға ақпарат ұсынуды қамтамасыз етеді;</w:t>
      </w:r>
    </w:p>
    <w:p>
      <w:pPr>
        <w:spacing w:after="0"/>
        <w:ind w:left="0"/>
        <w:jc w:val="both"/>
      </w:pPr>
      <w:r>
        <w:rPr>
          <w:rFonts w:ascii="Times New Roman"/>
          <w:b w:val="false"/>
          <w:i w:val="false"/>
          <w:color w:val="000000"/>
          <w:sz w:val="28"/>
        </w:rPr>
        <w:t>
      2) Ауылдық округ әкімінің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xml:space="preserve">
      жергілікті өзін-өзі басқарудың коммуналдық мүлкін басқарады, егер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оны қорғау жөніндегі шараларды жүзеге асырады; </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13. Әкімнің аппараты өз құзыреті шегінде:</w:t>
      </w:r>
    </w:p>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w:t>
      </w:r>
    </w:p>
    <w:p>
      <w:pPr>
        <w:spacing w:after="0"/>
        <w:ind w:left="0"/>
        <w:jc w:val="both"/>
      </w:pPr>
      <w:r>
        <w:rPr>
          <w:rFonts w:ascii="Times New Roman"/>
          <w:b w:val="false"/>
          <w:i w:val="false"/>
          <w:color w:val="000000"/>
          <w:sz w:val="28"/>
        </w:rPr>
        <w:t>
      әкімшілік айыппұлдар салуға;</w:t>
      </w:r>
    </w:p>
    <w:p>
      <w:pPr>
        <w:spacing w:after="0"/>
        <w:ind w:left="0"/>
        <w:jc w:val="both"/>
      </w:pPr>
      <w:r>
        <w:rPr>
          <w:rFonts w:ascii="Times New Roman"/>
          <w:b w:val="false"/>
          <w:i w:val="false"/>
          <w:color w:val="000000"/>
          <w:sz w:val="28"/>
        </w:rPr>
        <w:t>
      мүлiктiк және мүлiктiк емес құқықтарды алуға және жүзеге асыру;</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 құқылы.</w:t>
      </w:r>
    </w:p>
    <w:p>
      <w:pPr>
        <w:spacing w:after="0"/>
        <w:ind w:left="0"/>
        <w:jc w:val="both"/>
      </w:pPr>
      <w:r>
        <w:rPr>
          <w:rFonts w:ascii="Times New Roman"/>
          <w:b w:val="false"/>
          <w:i w:val="false"/>
          <w:color w:val="000000"/>
          <w:sz w:val="28"/>
        </w:rPr>
        <w:t>
      14. Міндеттері:</w:t>
      </w:r>
    </w:p>
    <w:p>
      <w:pPr>
        <w:spacing w:after="0"/>
        <w:ind w:left="0"/>
        <w:jc w:val="both"/>
      </w:pPr>
      <w:r>
        <w:rPr>
          <w:rFonts w:ascii="Times New Roman"/>
          <w:b w:val="false"/>
          <w:i w:val="false"/>
          <w:color w:val="000000"/>
          <w:sz w:val="28"/>
        </w:rPr>
        <w:t>
      мемлекеттік қызмет көрсету ережесіне сәйкес халыққа сапалы мемлекеттік қызмет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аудан (облыстық маңызы бар қала) әкімінің, ауылдық округ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3. Мемлекеттік мекеменің қызметін ұйымдастыру</w:t>
      </w:r>
    </w:p>
    <w:p>
      <w:pPr>
        <w:spacing w:after="0"/>
        <w:ind w:left="0"/>
        <w:jc w:val="both"/>
      </w:pPr>
      <w:r>
        <w:rPr>
          <w:rFonts w:ascii="Times New Roman"/>
          <w:b w:val="false"/>
          <w:i w:val="false"/>
          <w:color w:val="000000"/>
          <w:sz w:val="28"/>
        </w:rPr>
        <w:t>
      15. Әкімнің аппаратын әкім басқарады.</w:t>
      </w:r>
    </w:p>
    <w:p>
      <w:pPr>
        <w:spacing w:after="0"/>
        <w:ind w:left="0"/>
        <w:jc w:val="both"/>
      </w:pPr>
      <w:r>
        <w:rPr>
          <w:rFonts w:ascii="Times New Roman"/>
          <w:b w:val="false"/>
          <w:i w:val="false"/>
          <w:color w:val="000000"/>
          <w:sz w:val="28"/>
        </w:rPr>
        <w:t>
      16. Әкімнің өкілеттіктері:</w:t>
      </w:r>
    </w:p>
    <w:p>
      <w:pPr>
        <w:spacing w:after="0"/>
        <w:ind w:left="0"/>
        <w:jc w:val="both"/>
      </w:pPr>
      <w:r>
        <w:rPr>
          <w:rFonts w:ascii="Times New Roman"/>
          <w:b w:val="false"/>
          <w:i w:val="false"/>
          <w:color w:val="000000"/>
          <w:sz w:val="28"/>
        </w:rPr>
        <w:t>
      әкім аппаратының жұмысын ұйымдастырады, оның қызметіне басшылық жүзеге асырады;</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бюджет қаражатын үнемдеу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түсемдері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ауылдық округтiң тұрғын үй қорына түгендеу жүргізеді;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xml:space="preserve">
      Ауылдық округ әкімі бағынысты қызметкерлердің сыбайлас жемқорлық құқық бұзушылықтар жасауының алдын алу жөніндегі лауазымдық міндеттерін орындамағаны және тиісінше орындамағаны үшін Қазақстан Республикасының "Сыбайлас жемқорлыққа қарсы іс-қимыл туралы" </w:t>
      </w:r>
      <w:r>
        <w:rPr>
          <w:rFonts w:ascii="Times New Roman"/>
          <w:b w:val="false"/>
          <w:i w:val="false"/>
          <w:color w:val="000000"/>
          <w:sz w:val="28"/>
        </w:rPr>
        <w:t>Заңына</w:t>
      </w:r>
      <w:r>
        <w:rPr>
          <w:rFonts w:ascii="Times New Roman"/>
          <w:b w:val="false"/>
          <w:i w:val="false"/>
          <w:color w:val="000000"/>
          <w:sz w:val="28"/>
        </w:rPr>
        <w:t xml:space="preserve"> сәйкес тәртіптік жауаптылықта болады.</w:t>
      </w:r>
    </w:p>
    <w:p>
      <w:pPr>
        <w:spacing w:after="0"/>
        <w:ind w:left="0"/>
        <w:jc w:val="both"/>
      </w:pPr>
      <w:r>
        <w:rPr>
          <w:rFonts w:ascii="Times New Roman"/>
          <w:b w:val="false"/>
          <w:i w:val="false"/>
          <w:color w:val="000000"/>
          <w:sz w:val="28"/>
        </w:rPr>
        <w:t>
      17. Ауылдық округ әкімінің орынбасары жоқ.</w:t>
      </w:r>
    </w:p>
    <w:p>
      <w:pPr>
        <w:spacing w:after="0"/>
        <w:ind w:left="0"/>
        <w:jc w:val="both"/>
      </w:pPr>
      <w:r>
        <w:rPr>
          <w:rFonts w:ascii="Times New Roman"/>
          <w:b w:val="false"/>
          <w:i w:val="false"/>
          <w:color w:val="000000"/>
          <w:sz w:val="28"/>
        </w:rPr>
        <w:t>
      18. Әкім аппараты қызметкерлерінің мемлекеттік қызметшілердің әдеп нормаларын сақтауын қамтамасыз етеді.</w:t>
      </w:r>
    </w:p>
    <w:p>
      <w:pPr>
        <w:spacing w:after="0"/>
        <w:ind w:left="0"/>
        <w:jc w:val="both"/>
      </w:pPr>
      <w:r>
        <w:rPr>
          <w:rFonts w:ascii="Times New Roman"/>
          <w:b w:val="false"/>
          <w:i w:val="false"/>
          <w:color w:val="000000"/>
          <w:sz w:val="28"/>
        </w:rPr>
        <w:t>
      4. "Железин ауданы Алакөл ауылдық округі әкімінің аппараты" мемлекеттік мекемесінің мүлкі</w:t>
      </w:r>
    </w:p>
    <w:p>
      <w:pPr>
        <w:spacing w:after="0"/>
        <w:ind w:left="0"/>
        <w:jc w:val="both"/>
      </w:pPr>
      <w:r>
        <w:rPr>
          <w:rFonts w:ascii="Times New Roman"/>
          <w:b w:val="false"/>
          <w:i w:val="false"/>
          <w:color w:val="000000"/>
          <w:sz w:val="28"/>
        </w:rPr>
        <w:t>
      19. Заңнамада көзделген жағдайларда әкім аппаратының жедел басқару құқығында оқшауланған мүлкі болуы мүмкін.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20. Әкімнің аппаратына бекітіліп берілген мүлік ауылдық округтің коммуналдық меншігіне жатады.</w:t>
      </w:r>
    </w:p>
    <w:p>
      <w:pPr>
        <w:spacing w:after="0"/>
        <w:ind w:left="0"/>
        <w:jc w:val="both"/>
      </w:pPr>
      <w:r>
        <w:rPr>
          <w:rFonts w:ascii="Times New Roman"/>
          <w:b w:val="false"/>
          <w:i w:val="false"/>
          <w:color w:val="000000"/>
          <w:sz w:val="28"/>
        </w:rPr>
        <w:t>
       21. Егер заңнамада өзгеше белгіленбесе, әкімнің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pPr>
        <w:spacing w:after="0"/>
        <w:ind w:left="0"/>
        <w:jc w:val="both"/>
      </w:pPr>
      <w:r>
        <w:rPr>
          <w:rFonts w:ascii="Times New Roman"/>
          <w:b w:val="false"/>
          <w:i w:val="false"/>
          <w:color w:val="000000"/>
          <w:sz w:val="28"/>
        </w:rPr>
        <w:t>
      5. Мемлекеттік мекемені қайта ұйымдастыру және қысқарту (тарату)</w:t>
      </w:r>
    </w:p>
    <w:p>
      <w:pPr>
        <w:spacing w:after="0"/>
        <w:ind w:left="0"/>
        <w:jc w:val="both"/>
      </w:pPr>
      <w:r>
        <w:rPr>
          <w:rFonts w:ascii="Times New Roman"/>
          <w:b w:val="false"/>
          <w:i w:val="false"/>
          <w:color w:val="000000"/>
          <w:sz w:val="28"/>
        </w:rPr>
        <w:t xml:space="preserve">
      22. "Железин ауданы Алакөл ауылдық округі әкімінің аппараты" мемлекеттік мекемесін қайта ұйымдастыру және қысқарту (тарату)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облысы </w:t>
            </w:r>
            <w:r>
              <w:br/>
            </w:r>
            <w:r>
              <w:rPr>
                <w:rFonts w:ascii="Times New Roman"/>
                <w:b w:val="false"/>
                <w:i w:val="false"/>
                <w:color w:val="000000"/>
                <w:sz w:val="20"/>
              </w:rPr>
              <w:t xml:space="preserve">Железин ауданы әкімдігінің </w:t>
            </w:r>
            <w:r>
              <w:br/>
            </w:r>
            <w:r>
              <w:rPr>
                <w:rFonts w:ascii="Times New Roman"/>
                <w:b w:val="false"/>
                <w:i w:val="false"/>
                <w:color w:val="000000"/>
                <w:sz w:val="20"/>
              </w:rPr>
              <w:t>2022 жылғы " 12" қазандағы</w:t>
            </w:r>
            <w:r>
              <w:br/>
            </w:r>
            <w:r>
              <w:rPr>
                <w:rFonts w:ascii="Times New Roman"/>
                <w:b w:val="false"/>
                <w:i w:val="false"/>
                <w:color w:val="000000"/>
                <w:sz w:val="20"/>
              </w:rPr>
              <w:t>№ 270/9 қаулысына</w:t>
            </w:r>
            <w:r>
              <w:br/>
            </w:r>
            <w:r>
              <w:rPr>
                <w:rFonts w:ascii="Times New Roman"/>
                <w:b w:val="false"/>
                <w:i w:val="false"/>
                <w:color w:val="000000"/>
                <w:sz w:val="20"/>
              </w:rPr>
              <w:t>3-қосымша</w:t>
            </w:r>
          </w:p>
        </w:tc>
      </w:tr>
    </w:tbl>
    <w:bookmarkStart w:name="z11" w:id="7"/>
    <w:p>
      <w:pPr>
        <w:spacing w:after="0"/>
        <w:ind w:left="0"/>
        <w:jc w:val="left"/>
      </w:pPr>
      <w:r>
        <w:rPr>
          <w:rFonts w:ascii="Times New Roman"/>
          <w:b/>
          <w:i w:val="false"/>
          <w:color w:val="000000"/>
        </w:rPr>
        <w:t xml:space="preserve"> "Железин ауданы Башмачин ауылдық округі әкімінің аппараты" мемлекеттік мекемесі туралы ЕРЕЖЕ</w:t>
      </w:r>
    </w:p>
    <w:bookmarkEnd w:id="7"/>
    <w:p>
      <w:pPr>
        <w:spacing w:after="0"/>
        <w:ind w:left="0"/>
        <w:jc w:val="both"/>
      </w:pPr>
      <w:r>
        <w:rPr>
          <w:rFonts w:ascii="Times New Roman"/>
          <w:b w:val="false"/>
          <w:i w:val="false"/>
          <w:color w:val="ff0000"/>
          <w:sz w:val="28"/>
        </w:rPr>
        <w:t xml:space="preserve">
      Ескерту. 3-қосымша жаңа редакцияда - Павлодар облысы Железин ауданы әкімдігінің 22.04.2024 </w:t>
      </w:r>
      <w:r>
        <w:rPr>
          <w:rFonts w:ascii="Times New Roman"/>
          <w:b w:val="false"/>
          <w:i w:val="false"/>
          <w:color w:val="ff0000"/>
          <w:sz w:val="28"/>
        </w:rPr>
        <w:t>№ 98/4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"Железин ауданы Башмачн ауылдық округі әкімінің аппараты" мемлекеттік мекемесі (бұдан әрі – әкімнің аппараты) Башмачин ауылдық округі әкімінің (бұдан әрі – әкім) қызметін қамтамасыз ететін мемлекеттік мекеме болып табылады.</w:t>
      </w:r>
    </w:p>
    <w:p>
      <w:pPr>
        <w:spacing w:after="0"/>
        <w:ind w:left="0"/>
        <w:jc w:val="both"/>
      </w:pPr>
      <w:r>
        <w:rPr>
          <w:rFonts w:ascii="Times New Roman"/>
          <w:b w:val="false"/>
          <w:i w:val="false"/>
          <w:color w:val="000000"/>
          <w:sz w:val="28"/>
        </w:rPr>
        <w:t xml:space="preserve">
      2. Әкімнің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3. Әкімнің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p>
      <w:pPr>
        <w:spacing w:after="0"/>
        <w:ind w:left="0"/>
        <w:jc w:val="both"/>
      </w:pPr>
      <w:r>
        <w:rPr>
          <w:rFonts w:ascii="Times New Roman"/>
          <w:b w:val="false"/>
          <w:i w:val="false"/>
          <w:color w:val="000000"/>
          <w:sz w:val="28"/>
        </w:rPr>
        <w:t>
      4. Әкімнің аппараты өз атынан азаматтық-құқықтық қатынастарға түседі.</w:t>
      </w:r>
    </w:p>
    <w:p>
      <w:pPr>
        <w:spacing w:after="0"/>
        <w:ind w:left="0"/>
        <w:jc w:val="both"/>
      </w:pPr>
      <w:r>
        <w:rPr>
          <w:rFonts w:ascii="Times New Roman"/>
          <w:b w:val="false"/>
          <w:i w:val="false"/>
          <w:color w:val="000000"/>
          <w:sz w:val="28"/>
        </w:rPr>
        <w:t xml:space="preserve">
      5. Әкім аппараты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мемлекет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Әкімнің аппараты туралы ережені, оның құрылымын аудан әкімдігі бекітеді.</w:t>
      </w:r>
    </w:p>
    <w:p>
      <w:pPr>
        <w:spacing w:after="0"/>
        <w:ind w:left="0"/>
        <w:jc w:val="both"/>
      </w:pPr>
      <w:r>
        <w:rPr>
          <w:rFonts w:ascii="Times New Roman"/>
          <w:b w:val="false"/>
          <w:i w:val="false"/>
          <w:color w:val="000000"/>
          <w:sz w:val="28"/>
        </w:rPr>
        <w:t>
      7. Әкім аппаратының орналасқан жері: Индекс 140402, Қазақстан Республикасы, Павлодар облысы, Железин ауданы, Башмачин ауылы, Қайрат Рысқұлбеков көшесі,15.</w:t>
      </w:r>
    </w:p>
    <w:p>
      <w:pPr>
        <w:spacing w:after="0"/>
        <w:ind w:left="0"/>
        <w:jc w:val="both"/>
      </w:pPr>
      <w:r>
        <w:rPr>
          <w:rFonts w:ascii="Times New Roman"/>
          <w:b w:val="false"/>
          <w:i w:val="false"/>
          <w:color w:val="000000"/>
          <w:sz w:val="28"/>
        </w:rPr>
        <w:t>
      8. Әкімнің аппаратын аудан әкімдігі құрады, қысқартады және қайта ұйымдастырады.</w:t>
      </w:r>
    </w:p>
    <w:p>
      <w:pPr>
        <w:spacing w:after="0"/>
        <w:ind w:left="0"/>
        <w:jc w:val="both"/>
      </w:pPr>
      <w:r>
        <w:rPr>
          <w:rFonts w:ascii="Times New Roman"/>
          <w:b w:val="false"/>
          <w:i w:val="false"/>
          <w:color w:val="000000"/>
          <w:sz w:val="28"/>
        </w:rPr>
        <w:t>
      9. Әкім аппаратының қызметін қаржыландыру республикалық және жергілікті бюджеттен, Қазақстан Республикасы Ұлттық Банкінің бюджетінен (шығыстар сметасынан) жүзеге асырылады.</w:t>
      </w:r>
    </w:p>
    <w:p>
      <w:pPr>
        <w:spacing w:after="0"/>
        <w:ind w:left="0"/>
        <w:jc w:val="both"/>
      </w:pPr>
      <w:r>
        <w:rPr>
          <w:rFonts w:ascii="Times New Roman"/>
          <w:b w:val="false"/>
          <w:i w:val="false"/>
          <w:color w:val="000000"/>
          <w:sz w:val="28"/>
        </w:rPr>
        <w:t>
      10.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p>
      <w:pPr>
        <w:spacing w:after="0"/>
        <w:ind w:left="0"/>
        <w:jc w:val="left"/>
      </w:pPr>
      <w:r>
        <w:rPr>
          <w:rFonts w:ascii="Times New Roman"/>
          <w:b/>
          <w:i w:val="false"/>
          <w:color w:val="000000"/>
        </w:rPr>
        <w:t xml:space="preserve"> 2 тарау. "Железин ауданы Башмачин ауылдық округ әкімінің аппараты" мемлекеттік мекемесінің негізгі міндеттері, функциялары, құқықтары мен міндеттері</w:t>
      </w:r>
    </w:p>
    <w:p>
      <w:pPr>
        <w:spacing w:after="0"/>
        <w:ind w:left="0"/>
        <w:jc w:val="both"/>
      </w:pPr>
      <w:r>
        <w:rPr>
          <w:rFonts w:ascii="Times New Roman"/>
          <w:b w:val="false"/>
          <w:i w:val="false"/>
          <w:color w:val="000000"/>
          <w:sz w:val="28"/>
        </w:rPr>
        <w:t>
      11. Міндеттері:</w:t>
      </w:r>
    </w:p>
    <w:p>
      <w:pPr>
        <w:spacing w:after="0"/>
        <w:ind w:left="0"/>
        <w:jc w:val="both"/>
      </w:pPr>
      <w:r>
        <w:rPr>
          <w:rFonts w:ascii="Times New Roman"/>
          <w:b w:val="false"/>
          <w:i w:val="false"/>
          <w:color w:val="000000"/>
          <w:sz w:val="28"/>
        </w:rPr>
        <w:t>
      әкімнің қызметін ақпараттық-талдау, ұйымдық-құқықтық, материалдық-техникалық жағынан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ведомстволық бағынысты аумақта мемлекеттік саясатты іске асыру жөніндегі әкімнің қызметін қамтамасыз ету;</w:t>
      </w:r>
    </w:p>
    <w:p>
      <w:pPr>
        <w:spacing w:after="0"/>
        <w:ind w:left="0"/>
        <w:jc w:val="both"/>
      </w:pPr>
      <w:r>
        <w:rPr>
          <w:rFonts w:ascii="Times New Roman"/>
          <w:b w:val="false"/>
          <w:i w:val="false"/>
          <w:color w:val="000000"/>
          <w:sz w:val="28"/>
        </w:rPr>
        <w:t>
      әкімнің басқа мемлекеттік органдармен, ұйымдармен және азаматтармен өзара іс-қимылы.</w:t>
      </w:r>
    </w:p>
    <w:p>
      <w:pPr>
        <w:spacing w:after="0"/>
        <w:ind w:left="0"/>
        <w:jc w:val="both"/>
      </w:pPr>
      <w:r>
        <w:rPr>
          <w:rFonts w:ascii="Times New Roman"/>
          <w:b w:val="false"/>
          <w:i w:val="false"/>
          <w:color w:val="000000"/>
          <w:sz w:val="28"/>
        </w:rPr>
        <w:t>
      12. Функциялары:</w:t>
      </w:r>
    </w:p>
    <w:p>
      <w:pPr>
        <w:spacing w:after="0"/>
        <w:ind w:left="0"/>
        <w:jc w:val="both"/>
      </w:pPr>
      <w:r>
        <w:rPr>
          <w:rFonts w:ascii="Times New Roman"/>
          <w:b w:val="false"/>
          <w:i w:val="false"/>
          <w:color w:val="000000"/>
          <w:sz w:val="28"/>
        </w:rPr>
        <w:t>
      1) Ауылдық округ әкімінің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мен жиналысының шақырылу уақытын, орнын және талқыланатын мәселелер туралы бұқаралық ақпарат құралдары және әлеуметтік желілер арқылы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ауылдық округтің бюджетін әзірлейді;</w:t>
      </w:r>
    </w:p>
    <w:p>
      <w:pPr>
        <w:spacing w:after="0"/>
        <w:ind w:left="0"/>
        <w:jc w:val="both"/>
      </w:pPr>
      <w:r>
        <w:rPr>
          <w:rFonts w:ascii="Times New Roman"/>
          <w:b w:val="false"/>
          <w:i w:val="false"/>
          <w:color w:val="000000"/>
          <w:sz w:val="28"/>
        </w:rPr>
        <w:t>
      жергілікті қоғамдастықтың жиналысына және аудан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заңды және жеке тұлғалардың өтініштерін, арыздарын, шағымдарын қарайды, азаматтардың құқықтары мен бостандықтарын қорғау жөнінде шаралар қолданады;</w:t>
      </w:r>
    </w:p>
    <w:p>
      <w:pPr>
        <w:spacing w:after="0"/>
        <w:ind w:left="0"/>
        <w:jc w:val="both"/>
      </w:pPr>
      <w:r>
        <w:rPr>
          <w:rFonts w:ascii="Times New Roman"/>
          <w:b w:val="false"/>
          <w:i w:val="false"/>
          <w:color w:val="000000"/>
          <w:sz w:val="28"/>
        </w:rPr>
        <w:t>
      салық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өз құзыреті шегінде жер қатынастарын реттеуді жүзеге асырады;</w:t>
      </w:r>
    </w:p>
    <w:p>
      <w:pPr>
        <w:spacing w:after="0"/>
        <w:ind w:left="0"/>
        <w:jc w:val="both"/>
      </w:pPr>
      <w:r>
        <w:rPr>
          <w:rFonts w:ascii="Times New Roman"/>
          <w:b w:val="false"/>
          <w:i w:val="false"/>
          <w:color w:val="000000"/>
          <w:sz w:val="28"/>
        </w:rPr>
        <w:t>
      ауылдық округтің коммуналдық тұрғын үй қорының сақталуын, сондай-ақ ауылдық округтің автомобиль жолдарын салуды, реконструкциялауды, жөндеуді және күтіп ұстауды қамтамасыз етеді;</w:t>
      </w:r>
    </w:p>
    <w:p>
      <w:pPr>
        <w:spacing w:after="0"/>
        <w:ind w:left="0"/>
        <w:jc w:val="both"/>
      </w:pPr>
      <w:r>
        <w:rPr>
          <w:rFonts w:ascii="Times New Roman"/>
          <w:b w:val="false"/>
          <w:i w:val="false"/>
          <w:color w:val="000000"/>
          <w:sz w:val="28"/>
        </w:rPr>
        <w:t>
      өз құзыреті шегінде әскери міндеттілік және әскери қызмет, азаматтық қорғаныс, сондай-ақ жұмылдыру дайындығы мен жұмылдыру туралы мәселелер жөніндегі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xml:space="preserve">
      Қазақстан Республикасының "Нотариат туралы" </w:t>
      </w:r>
      <w:r>
        <w:rPr>
          <w:rFonts w:ascii="Times New Roman"/>
          <w:b w:val="false"/>
          <w:i w:val="false"/>
          <w:color w:val="000000"/>
          <w:sz w:val="28"/>
        </w:rPr>
        <w:t>Заңына</w:t>
      </w:r>
      <w:r>
        <w:rPr>
          <w:rFonts w:ascii="Times New Roman"/>
          <w:b w:val="false"/>
          <w:i w:val="false"/>
          <w:color w:val="000000"/>
          <w:sz w:val="28"/>
        </w:rPr>
        <w:t xml:space="preserve"> сәйкес нотариаттық іс-әрекеттер жасауды ұйымдастырады;</w:t>
      </w:r>
    </w:p>
    <w:p>
      <w:pPr>
        <w:spacing w:after="0"/>
        <w:ind w:left="0"/>
        <w:jc w:val="both"/>
      </w:pP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Заңына</w:t>
      </w:r>
      <w:r>
        <w:rPr>
          <w:rFonts w:ascii="Times New Roman"/>
          <w:b w:val="false"/>
          <w:i w:val="false"/>
          <w:color w:val="000000"/>
          <w:sz w:val="28"/>
        </w:rPr>
        <w:t xml:space="preserve"> сәйкес азаматтық хал актілерін тіркеуге жәрдемдеседі;</w:t>
      </w:r>
    </w:p>
    <w:p>
      <w:pPr>
        <w:spacing w:after="0"/>
        <w:ind w:left="0"/>
        <w:jc w:val="both"/>
      </w:pPr>
      <w:r>
        <w:rPr>
          <w:rFonts w:ascii="Times New Roman"/>
          <w:b w:val="false"/>
          <w:i w:val="false"/>
          <w:color w:val="000000"/>
          <w:sz w:val="28"/>
        </w:rPr>
        <w:t>
      аз қамтамасыз етілген тұлғаларды анықтайды, жоғары тұрған органдарға еңбекпен қамтуды қамтамасыз ету, атаулы әлеуметтік көмек көрсету жөнінде ұсыныс енгізеді;</w:t>
      </w:r>
    </w:p>
    <w:p>
      <w:pPr>
        <w:spacing w:after="0"/>
        <w:ind w:left="0"/>
        <w:jc w:val="both"/>
      </w:pPr>
      <w:r>
        <w:rPr>
          <w:rFonts w:ascii="Times New Roman"/>
          <w:b w:val="false"/>
          <w:i w:val="false"/>
          <w:color w:val="000000"/>
          <w:sz w:val="28"/>
        </w:rPr>
        <w:t>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тиісті әкімшілік-аумақтық бірліктің аумағында жеке тұлғалардың тұрғылықты жері бойынша және олардың көпшілік демалатын орындарында дене шынықтыру мен спортты дамыту үшін жағдайлар жасайды;</w:t>
      </w:r>
    </w:p>
    <w:p>
      <w:pPr>
        <w:spacing w:after="0"/>
        <w:ind w:left="0"/>
        <w:jc w:val="both"/>
      </w:pPr>
      <w:r>
        <w:rPr>
          <w:rFonts w:ascii="Times New Roman"/>
          <w:b w:val="false"/>
          <w:i w:val="false"/>
          <w:color w:val="000000"/>
          <w:sz w:val="28"/>
        </w:rPr>
        <w:t>
      халықтың әлеуметтік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қылмыстық-түзету инспекциясы пробация қызметінің есебінде тұрған тұлғаларды жұмысқа орналастыруға жәрдемдеседі және әлеуметтік-құқықтық көмек көрсетеді;</w:t>
      </w:r>
    </w:p>
    <w:p>
      <w:pPr>
        <w:spacing w:after="0"/>
        <w:ind w:left="0"/>
        <w:jc w:val="both"/>
      </w:pPr>
      <w:r>
        <w:rPr>
          <w:rFonts w:ascii="Times New Roman"/>
          <w:b w:val="false"/>
          <w:i w:val="false"/>
          <w:color w:val="000000"/>
          <w:sz w:val="28"/>
        </w:rPr>
        <w:t>
      Қазақстан Республикасының "Халықты жұмыспен қамту туралы" Заңына сәйкес жұмыссыздарды есепке алуға жәрдем көрсетеді;</w:t>
      </w:r>
    </w:p>
    <w:p>
      <w:pPr>
        <w:spacing w:after="0"/>
        <w:ind w:left="0"/>
        <w:jc w:val="both"/>
      </w:pPr>
      <w:r>
        <w:rPr>
          <w:rFonts w:ascii="Times New Roman"/>
          <w:b w:val="false"/>
          <w:i w:val="false"/>
          <w:color w:val="000000"/>
          <w:sz w:val="28"/>
        </w:rPr>
        <w:t>
      қылмыстық-түзеу қызметі саласындағы уәкілетті орган айқындайтын тәртіппен жазаның осы түріне сотталған адамдарға қоғамдық жұмыстардың орындалуын ұйымдастырады;</w:t>
      </w:r>
    </w:p>
    <w:p>
      <w:pPr>
        <w:spacing w:after="0"/>
        <w:ind w:left="0"/>
        <w:jc w:val="both"/>
      </w:pPr>
      <w:r>
        <w:rPr>
          <w:rFonts w:ascii="Times New Roman"/>
          <w:b w:val="false"/>
          <w:i w:val="false"/>
          <w:color w:val="000000"/>
          <w:sz w:val="28"/>
        </w:rPr>
        <w:t>
      жергілікті әлеуметтік инфрақұрылымның дамуына жәрдемдеседі;</w:t>
      </w:r>
    </w:p>
    <w:p>
      <w:pPr>
        <w:spacing w:after="0"/>
        <w:ind w:left="0"/>
        <w:jc w:val="both"/>
      </w:pPr>
      <w:r>
        <w:rPr>
          <w:rFonts w:ascii="Times New Roman"/>
          <w:b w:val="false"/>
          <w:i w:val="false"/>
          <w:color w:val="000000"/>
          <w:sz w:val="28"/>
        </w:rPr>
        <w:t>
      шұғыл жағдайларда сырқаты ауыр адамдарды дәрігерлік көмек көрсететін ең жақын денсаулық сақтау ұйымына жеткізуді ұйымдастырады;</w:t>
      </w:r>
    </w:p>
    <w:p>
      <w:pPr>
        <w:spacing w:after="0"/>
        <w:ind w:left="0"/>
        <w:jc w:val="both"/>
      </w:pPr>
      <w:r>
        <w:rPr>
          <w:rFonts w:ascii="Times New Roman"/>
          <w:b w:val="false"/>
          <w:i w:val="false"/>
          <w:color w:val="000000"/>
          <w:sz w:val="28"/>
        </w:rPr>
        <w:t>
      статистикалық және шаруашылық есепке алуды жүзеге асырады;</w:t>
      </w:r>
    </w:p>
    <w:p>
      <w:pPr>
        <w:spacing w:after="0"/>
        <w:ind w:left="0"/>
        <w:jc w:val="both"/>
      </w:pPr>
      <w:r>
        <w:rPr>
          <w:rFonts w:ascii="Times New Roman"/>
          <w:b w:val="false"/>
          <w:i w:val="false"/>
          <w:color w:val="000000"/>
          <w:sz w:val="28"/>
        </w:rPr>
        <w:t>
      жергілікті бюджетті бекіту кезінде аудандық мәслихат сессиясының жұмысына қатысады;</w:t>
      </w:r>
    </w:p>
    <w:p>
      <w:pPr>
        <w:spacing w:after="0"/>
        <w:ind w:left="0"/>
        <w:jc w:val="both"/>
      </w:pPr>
      <w:r>
        <w:rPr>
          <w:rFonts w:ascii="Times New Roman"/>
          <w:b w:val="false"/>
          <w:i w:val="false"/>
          <w:color w:val="000000"/>
          <w:sz w:val="28"/>
        </w:rPr>
        <w:t>
      өз құзыреті шегінде елді мекендерді сумен жабдықтауға жәрдем көрсетеді және су пайдалану мәселелерін реттейді;</w:t>
      </w:r>
    </w:p>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қоғамдық медиаторлар тізілімін жүргізеді;</w:t>
      </w:r>
    </w:p>
    <w:p>
      <w:pPr>
        <w:spacing w:after="0"/>
        <w:ind w:left="0"/>
        <w:jc w:val="both"/>
      </w:pPr>
      <w:r>
        <w:rPr>
          <w:rFonts w:ascii="Times New Roman"/>
          <w:b w:val="false"/>
          <w:i w:val="false"/>
          <w:color w:val="000000"/>
          <w:sz w:val="28"/>
        </w:rPr>
        <w:t>
      елді мекен жерлерінде мал жаюға арналған орындарды анықтайды;</w:t>
      </w:r>
    </w:p>
    <w:p>
      <w:pPr>
        <w:spacing w:after="0"/>
        <w:ind w:left="0"/>
        <w:jc w:val="both"/>
      </w:pPr>
      <w:r>
        <w:rPr>
          <w:rFonts w:ascii="Times New Roman"/>
          <w:b w:val="false"/>
          <w:i w:val="false"/>
          <w:color w:val="000000"/>
          <w:sz w:val="28"/>
        </w:rPr>
        <w:t>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 қабылдайды;</w:t>
      </w:r>
    </w:p>
    <w:p>
      <w:pPr>
        <w:spacing w:after="0"/>
        <w:ind w:left="0"/>
        <w:jc w:val="both"/>
      </w:pPr>
      <w:r>
        <w:rPr>
          <w:rFonts w:ascii="Times New Roman"/>
          <w:b w:val="false"/>
          <w:i w:val="false"/>
          <w:color w:val="000000"/>
          <w:sz w:val="28"/>
        </w:rPr>
        <w:t>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алып тастау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жер қатынастары саласындағы қолданыстағы заңнамада көзделген жағдайларды қоспағанда, жер учаскелерін жеке меншікке және жер пайдалануға береді;</w:t>
      </w:r>
    </w:p>
    <w:p>
      <w:pPr>
        <w:spacing w:after="0"/>
        <w:ind w:left="0"/>
        <w:jc w:val="both"/>
      </w:pPr>
      <w:r>
        <w:rPr>
          <w:rFonts w:ascii="Times New Roman"/>
          <w:b w:val="false"/>
          <w:i w:val="false"/>
          <w:color w:val="000000"/>
          <w:sz w:val="28"/>
        </w:rPr>
        <w:t>
      көпшілік сервитуттарды орнатады;</w:t>
      </w:r>
    </w:p>
    <w:p>
      <w:pPr>
        <w:spacing w:after="0"/>
        <w:ind w:left="0"/>
        <w:jc w:val="both"/>
      </w:pPr>
      <w:r>
        <w:rPr>
          <w:rFonts w:ascii="Times New Roman"/>
          <w:b w:val="false"/>
          <w:i w:val="false"/>
          <w:color w:val="000000"/>
          <w:sz w:val="28"/>
        </w:rPr>
        <w:t>
      аудандық өкілді және атқарушы органдарға осы елді мекендерді кенттер, ауылдар санатына жатқызу туралы, оларды тарату және қайта құру туралы ұсыныстар енгізеді;</w:t>
      </w:r>
    </w:p>
    <w:p>
      <w:pPr>
        <w:spacing w:after="0"/>
        <w:ind w:left="0"/>
        <w:jc w:val="both"/>
      </w:pPr>
      <w:r>
        <w:rPr>
          <w:rFonts w:ascii="Times New Roman"/>
          <w:b w:val="false"/>
          <w:i w:val="false"/>
          <w:color w:val="000000"/>
          <w:sz w:val="28"/>
        </w:rPr>
        <w:t>
      тиісті елді мекен аумағы халқының пікірін ескере отырып, аудандық уәкілетті және атқарушы органдарға кенттерге, ауылдық округтерге, ауылдарға атау беру және оларды қайта атау туралы ұсыныстар енгізеді;</w:t>
      </w:r>
    </w:p>
    <w:p>
      <w:pPr>
        <w:spacing w:after="0"/>
        <w:ind w:left="0"/>
        <w:jc w:val="both"/>
      </w:pPr>
      <w:r>
        <w:rPr>
          <w:rFonts w:ascii="Times New Roman"/>
          <w:b w:val="false"/>
          <w:i w:val="false"/>
          <w:color w:val="000000"/>
          <w:sz w:val="28"/>
        </w:rPr>
        <w:t>
      тиісті аумақ халқының пікірін ескере отырып, облыстық ономастика комиссиясының қорытындысы негізінде осы елді мекендердің құрамдас бөліктеріне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пошта операторларына ауылдық округ аумағында өндірістік объектілерді орналастыруға жәрдем көрсетеді;</w:t>
      </w:r>
    </w:p>
    <w:p>
      <w:pPr>
        <w:spacing w:after="0"/>
        <w:ind w:left="0"/>
        <w:jc w:val="both"/>
      </w:pPr>
      <w:r>
        <w:rPr>
          <w:rFonts w:ascii="Times New Roman"/>
          <w:b w:val="false"/>
          <w:i w:val="false"/>
          <w:color w:val="000000"/>
          <w:sz w:val="28"/>
        </w:rPr>
        <w:t>
      округ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Мемлекеттік қызметтер көрсету қағидаларына сәйкес тәртіппен және мерзімдерде электрондық нысанда көрсетілетін мемлекеттік қызметтер көрсету сапасына бағалау жүргізу үшін ақпараттандыру саласындағы уәкілетті органға ақпарат ұсынуды қамтамасыз етеді;</w:t>
      </w:r>
    </w:p>
    <w:p>
      <w:pPr>
        <w:spacing w:after="0"/>
        <w:ind w:left="0"/>
        <w:jc w:val="both"/>
      </w:pPr>
      <w:r>
        <w:rPr>
          <w:rFonts w:ascii="Times New Roman"/>
          <w:b w:val="false"/>
          <w:i w:val="false"/>
          <w:color w:val="000000"/>
          <w:sz w:val="28"/>
        </w:rPr>
        <w:t>
      2) Ауылдық округ әкімінің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xml:space="preserve">
      жергілікті өзін-өзі басқарудың коммуналдық мүлкін басқарады, егер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13. Әкімнің аппараты өз құзыреті шегінде:</w:t>
      </w:r>
    </w:p>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әкімшілік айыппұлдар салуға;</w:t>
      </w:r>
    </w:p>
    <w:p>
      <w:pPr>
        <w:spacing w:after="0"/>
        <w:ind w:left="0"/>
        <w:jc w:val="both"/>
      </w:pPr>
      <w:r>
        <w:rPr>
          <w:rFonts w:ascii="Times New Roman"/>
          <w:b w:val="false"/>
          <w:i w:val="false"/>
          <w:color w:val="000000"/>
          <w:sz w:val="28"/>
        </w:rPr>
        <w:t>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 құқылы.</w:t>
      </w:r>
    </w:p>
    <w:p>
      <w:pPr>
        <w:spacing w:after="0"/>
        <w:ind w:left="0"/>
        <w:jc w:val="both"/>
      </w:pPr>
      <w:r>
        <w:rPr>
          <w:rFonts w:ascii="Times New Roman"/>
          <w:b w:val="false"/>
          <w:i w:val="false"/>
          <w:color w:val="000000"/>
          <w:sz w:val="28"/>
        </w:rPr>
        <w:t>
      14. Міндеттері:</w:t>
      </w:r>
    </w:p>
    <w:p>
      <w:pPr>
        <w:spacing w:after="0"/>
        <w:ind w:left="0"/>
        <w:jc w:val="both"/>
      </w:pPr>
      <w:r>
        <w:rPr>
          <w:rFonts w:ascii="Times New Roman"/>
          <w:b w:val="false"/>
          <w:i w:val="false"/>
          <w:color w:val="000000"/>
          <w:sz w:val="28"/>
        </w:rPr>
        <w:t>
      Мемлекеттік қызмет көрсету ережесіне сәйкес халыққа сапалы мемлекеттік қызмет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аудан (облыстық маңызы бар қала) әкімінің, ауылдық округ әкімінің актілері мен тапсырмаларын сапалы және уақытылы орындау.</w:t>
      </w:r>
    </w:p>
    <w:p>
      <w:pPr>
        <w:spacing w:after="0"/>
        <w:ind w:left="0"/>
        <w:jc w:val="left"/>
      </w:pPr>
      <w:r>
        <w:rPr>
          <w:rFonts w:ascii="Times New Roman"/>
          <w:b/>
          <w:i w:val="false"/>
          <w:color w:val="000000"/>
        </w:rPr>
        <w:t xml:space="preserve"> 3-тарау. Мемлекеттік мекеменің қызметін ұйымдастыру "Железин ауданы Башмачин ауылдық округ әкімінің аппараты"</w:t>
      </w:r>
    </w:p>
    <w:p>
      <w:pPr>
        <w:spacing w:after="0"/>
        <w:ind w:left="0"/>
        <w:jc w:val="both"/>
      </w:pPr>
      <w:r>
        <w:rPr>
          <w:rFonts w:ascii="Times New Roman"/>
          <w:b w:val="false"/>
          <w:i w:val="false"/>
          <w:color w:val="000000"/>
          <w:sz w:val="28"/>
        </w:rPr>
        <w:t>
      15. Әкімнің аппаратын әкім басқарады.</w:t>
      </w:r>
    </w:p>
    <w:p>
      <w:pPr>
        <w:spacing w:after="0"/>
        <w:ind w:left="0"/>
        <w:jc w:val="both"/>
      </w:pPr>
      <w:r>
        <w:rPr>
          <w:rFonts w:ascii="Times New Roman"/>
          <w:b w:val="false"/>
          <w:i w:val="false"/>
          <w:color w:val="000000"/>
          <w:sz w:val="28"/>
        </w:rPr>
        <w:t>
      16. Әкімнің өкілеттіктері:</w:t>
      </w:r>
    </w:p>
    <w:p>
      <w:pPr>
        <w:spacing w:after="0"/>
        <w:ind w:left="0"/>
        <w:jc w:val="both"/>
      </w:pPr>
      <w:r>
        <w:rPr>
          <w:rFonts w:ascii="Times New Roman"/>
          <w:b w:val="false"/>
          <w:i w:val="false"/>
          <w:color w:val="000000"/>
          <w:sz w:val="28"/>
        </w:rPr>
        <w:t>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бюджет қаражатын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ауылдық округтiң тұрғын үй қорын түгендеуді жүргізеді;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17. Ауылдық округ әкімінің орынбасары жоқ.</w:t>
      </w:r>
    </w:p>
    <w:p>
      <w:pPr>
        <w:spacing w:after="0"/>
        <w:ind w:left="0"/>
        <w:jc w:val="both"/>
      </w:pPr>
      <w:r>
        <w:rPr>
          <w:rFonts w:ascii="Times New Roman"/>
          <w:b w:val="false"/>
          <w:i w:val="false"/>
          <w:color w:val="000000"/>
          <w:sz w:val="28"/>
        </w:rPr>
        <w:t>
      18. Әкім аппараты қызметкерлерінің мемлекеттік қызметшілердің әдеп нормаларын сақтауын қамтамасыз етеді.</w:t>
      </w:r>
    </w:p>
    <w:p>
      <w:pPr>
        <w:spacing w:after="0"/>
        <w:ind w:left="0"/>
        <w:jc w:val="left"/>
      </w:pPr>
      <w:r>
        <w:rPr>
          <w:rFonts w:ascii="Times New Roman"/>
          <w:b/>
          <w:i w:val="false"/>
          <w:color w:val="000000"/>
        </w:rPr>
        <w:t xml:space="preserve"> 4-тарау. "Железин ауданы Башмачин ауылдық округі әкімінің аппараты" мемлекеттік мекемесінің мүлкі</w:t>
      </w:r>
    </w:p>
    <w:p>
      <w:pPr>
        <w:spacing w:after="0"/>
        <w:ind w:left="0"/>
        <w:jc w:val="both"/>
      </w:pPr>
      <w:r>
        <w:rPr>
          <w:rFonts w:ascii="Times New Roman"/>
          <w:b w:val="false"/>
          <w:i w:val="false"/>
          <w:color w:val="000000"/>
          <w:sz w:val="28"/>
        </w:rPr>
        <w:t>
      19. Заңнамада көзделген жағдайларда әкім аппаратының жедел басқару құқығында оқшауланған мүлкі болуы мүмкін.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20. Әкімнің аппаратына бекітіліп берілген мүлік ауылдық округтің коммуналдық меншігіне жатады.</w:t>
      </w:r>
    </w:p>
    <w:p>
      <w:pPr>
        <w:spacing w:after="0"/>
        <w:ind w:left="0"/>
        <w:jc w:val="both"/>
      </w:pPr>
      <w:r>
        <w:rPr>
          <w:rFonts w:ascii="Times New Roman"/>
          <w:b w:val="false"/>
          <w:i w:val="false"/>
          <w:color w:val="000000"/>
          <w:sz w:val="28"/>
        </w:rPr>
        <w:t>
      21. Егер заңнамада өзгеше белгіленбесе, әкімнің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pPr>
        <w:spacing w:after="0"/>
        <w:ind w:left="0"/>
        <w:jc w:val="left"/>
      </w:pPr>
      <w:r>
        <w:rPr>
          <w:rFonts w:ascii="Times New Roman"/>
          <w:b/>
          <w:i w:val="false"/>
          <w:color w:val="000000"/>
        </w:rPr>
        <w:t xml:space="preserve"> 5-тарау. "Железин ауданы Башмачин ауылдық округі әкімінің аппараты" Мемлекеттік мекемені қайта ұйымдастыру және қысқарту (тарату)</w:t>
      </w:r>
    </w:p>
    <w:p>
      <w:pPr>
        <w:spacing w:after="0"/>
        <w:ind w:left="0"/>
        <w:jc w:val="both"/>
      </w:pPr>
      <w:r>
        <w:rPr>
          <w:rFonts w:ascii="Times New Roman"/>
          <w:b w:val="false"/>
          <w:i w:val="false"/>
          <w:color w:val="000000"/>
          <w:sz w:val="28"/>
        </w:rPr>
        <w:t xml:space="preserve">
      22. "Железин ауданы Башмачин ауылдық округі әкімінің аппараты" мемлекеттік мекемесін қайта ұйымдастыру және қысқарту (тарату)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облысы </w:t>
            </w:r>
            <w:r>
              <w:br/>
            </w:r>
            <w:r>
              <w:rPr>
                <w:rFonts w:ascii="Times New Roman"/>
                <w:b w:val="false"/>
                <w:i w:val="false"/>
                <w:color w:val="000000"/>
                <w:sz w:val="20"/>
              </w:rPr>
              <w:t xml:space="preserve">Железин ауданы әкімдігінің </w:t>
            </w:r>
            <w:r>
              <w:br/>
            </w:r>
            <w:r>
              <w:rPr>
                <w:rFonts w:ascii="Times New Roman"/>
                <w:b w:val="false"/>
                <w:i w:val="false"/>
                <w:color w:val="000000"/>
                <w:sz w:val="20"/>
              </w:rPr>
              <w:t>2022 жылғы " 12" қазандағы</w:t>
            </w:r>
            <w:r>
              <w:br/>
            </w:r>
            <w:r>
              <w:rPr>
                <w:rFonts w:ascii="Times New Roman"/>
                <w:b w:val="false"/>
                <w:i w:val="false"/>
                <w:color w:val="000000"/>
                <w:sz w:val="20"/>
              </w:rPr>
              <w:t>№ 270/9 қаулысына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"Железин ауданы Веселорощин ауылдық округі әкімінің аппараты" мемлекеттік мекемесі туралы ЕРЕЖЕ</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"Железин ауданы Веселорощин ауылдық округі әкімінің аппараты" мемлекеттік мекемесі (бұдан әрі – әкімнің аппараты) Веселорощин ауылдық округі әкімінің (бұдан әрі – әкім) қызметін қамтамасыз ететін мемлекеттік мекеме болып табылады.</w:t>
      </w:r>
    </w:p>
    <w:p>
      <w:pPr>
        <w:spacing w:after="0"/>
        <w:ind w:left="0"/>
        <w:jc w:val="both"/>
      </w:pPr>
      <w:r>
        <w:rPr>
          <w:rFonts w:ascii="Times New Roman"/>
          <w:b w:val="false"/>
          <w:i w:val="false"/>
          <w:color w:val="000000"/>
          <w:sz w:val="28"/>
        </w:rPr>
        <w:t>
      2. Әкімнің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3. Әкімнің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p>
      <w:pPr>
        <w:spacing w:after="0"/>
        <w:ind w:left="0"/>
        <w:jc w:val="both"/>
      </w:pPr>
      <w:r>
        <w:rPr>
          <w:rFonts w:ascii="Times New Roman"/>
          <w:b w:val="false"/>
          <w:i w:val="false"/>
          <w:color w:val="000000"/>
          <w:sz w:val="28"/>
        </w:rPr>
        <w:t>
      4. Әкімнің аппараты өз атынан азаматтық-құқықтық қатынастарға түседі.</w:t>
      </w:r>
    </w:p>
    <w:p>
      <w:pPr>
        <w:spacing w:after="0"/>
        <w:ind w:left="0"/>
        <w:jc w:val="both"/>
      </w:pPr>
      <w:r>
        <w:rPr>
          <w:rFonts w:ascii="Times New Roman"/>
          <w:b w:val="false"/>
          <w:i w:val="false"/>
          <w:color w:val="000000"/>
          <w:sz w:val="28"/>
        </w:rPr>
        <w:t xml:space="preserve">
      5. Әкім аппараты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мемлекет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Әкімнің аппараты туралы ережені, оның құрылымын аудан әкімдігі бекітеді.</w:t>
      </w:r>
    </w:p>
    <w:p>
      <w:pPr>
        <w:spacing w:after="0"/>
        <w:ind w:left="0"/>
        <w:jc w:val="both"/>
      </w:pPr>
      <w:r>
        <w:rPr>
          <w:rFonts w:ascii="Times New Roman"/>
          <w:b w:val="false"/>
          <w:i w:val="false"/>
          <w:color w:val="000000"/>
          <w:sz w:val="28"/>
        </w:rPr>
        <w:t>
      7. Әкім аппаратының орналасқан жері: Индекс 140404, Қазақстан Республикасы, Павлодар облысы, Железин ауданы, Веселая Роща ауылы, 60 лет Октября көшесі, 5 - құрылыс.</w:t>
      </w:r>
    </w:p>
    <w:p>
      <w:pPr>
        <w:spacing w:after="0"/>
        <w:ind w:left="0"/>
        <w:jc w:val="both"/>
      </w:pPr>
      <w:r>
        <w:rPr>
          <w:rFonts w:ascii="Times New Roman"/>
          <w:b w:val="false"/>
          <w:i w:val="false"/>
          <w:color w:val="000000"/>
          <w:sz w:val="28"/>
        </w:rPr>
        <w:t>
      8. Әкімнің аппаратын аудан әкімдігі құрады, қысқартады және қайта ұйымдастырады.</w:t>
      </w:r>
    </w:p>
    <w:p>
      <w:pPr>
        <w:spacing w:after="0"/>
        <w:ind w:left="0"/>
        <w:jc w:val="both"/>
      </w:pPr>
      <w:r>
        <w:rPr>
          <w:rFonts w:ascii="Times New Roman"/>
          <w:b w:val="false"/>
          <w:i w:val="false"/>
          <w:color w:val="000000"/>
          <w:sz w:val="28"/>
        </w:rPr>
        <w:t>
      9. Әкім аппаратының қызметін қаржыландыру республикалық және жергілікті бюджеттен, Қазақстан Республикасы Ұлттық Банкінің бюджетінен (шығыстар сметасынан) жүзеге асырылады.</w:t>
      </w:r>
    </w:p>
    <w:p>
      <w:pPr>
        <w:spacing w:after="0"/>
        <w:ind w:left="0"/>
        <w:jc w:val="both"/>
      </w:pPr>
      <w:r>
        <w:rPr>
          <w:rFonts w:ascii="Times New Roman"/>
          <w:b w:val="false"/>
          <w:i w:val="false"/>
          <w:color w:val="000000"/>
          <w:sz w:val="28"/>
        </w:rPr>
        <w:t>
      10.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p>
      <w:pPr>
        <w:spacing w:after="0"/>
        <w:ind w:left="0"/>
        <w:jc w:val="both"/>
      </w:pPr>
      <w:r>
        <w:rPr>
          <w:rFonts w:ascii="Times New Roman"/>
          <w:b w:val="false"/>
          <w:i w:val="false"/>
          <w:color w:val="000000"/>
          <w:sz w:val="28"/>
        </w:rPr>
        <w:t>
      2. "Железин ауданы Веселорощин ауылдық округ әкімінің аппараты" мемлекеттік мекемесінің негізгі міндеттері, функциялары, құқықтары мен міндеттері</w:t>
      </w:r>
    </w:p>
    <w:p>
      <w:pPr>
        <w:spacing w:after="0"/>
        <w:ind w:left="0"/>
        <w:jc w:val="both"/>
      </w:pPr>
      <w:r>
        <w:rPr>
          <w:rFonts w:ascii="Times New Roman"/>
          <w:b w:val="false"/>
          <w:i w:val="false"/>
          <w:color w:val="000000"/>
          <w:sz w:val="28"/>
        </w:rPr>
        <w:t>
      11. Міндеттері:</w:t>
      </w:r>
    </w:p>
    <w:p>
      <w:pPr>
        <w:spacing w:after="0"/>
        <w:ind w:left="0"/>
        <w:jc w:val="both"/>
      </w:pPr>
      <w:r>
        <w:rPr>
          <w:rFonts w:ascii="Times New Roman"/>
          <w:b w:val="false"/>
          <w:i w:val="false"/>
          <w:color w:val="000000"/>
          <w:sz w:val="28"/>
        </w:rPr>
        <w:t>
      әкімнің қызметін ақпараттық - талдау, ұйымдық - құқықтық, материалдық - техникалық жағынан қамтамасыз ету, сондай - ақ жергілікті маңызы бар мәселелерді шешу;</w:t>
      </w:r>
    </w:p>
    <w:p>
      <w:pPr>
        <w:spacing w:after="0"/>
        <w:ind w:left="0"/>
        <w:jc w:val="both"/>
      </w:pPr>
      <w:r>
        <w:rPr>
          <w:rFonts w:ascii="Times New Roman"/>
          <w:b w:val="false"/>
          <w:i w:val="false"/>
          <w:color w:val="000000"/>
          <w:sz w:val="28"/>
        </w:rPr>
        <w:t>
      ведомстволық бағынысты аумақта мемлекеттік саясатты іске асыру жөніндегі әкімнің қызметін қамтамасыз ету;</w:t>
      </w:r>
    </w:p>
    <w:p>
      <w:pPr>
        <w:spacing w:after="0"/>
        <w:ind w:left="0"/>
        <w:jc w:val="both"/>
      </w:pPr>
      <w:r>
        <w:rPr>
          <w:rFonts w:ascii="Times New Roman"/>
          <w:b w:val="false"/>
          <w:i w:val="false"/>
          <w:color w:val="000000"/>
          <w:sz w:val="28"/>
        </w:rPr>
        <w:t>
      әкімнің басқа мемлекеттік органдармен, ұйымдармен және азаматтармен өзара іс-қимылы.</w:t>
      </w:r>
    </w:p>
    <w:p>
      <w:pPr>
        <w:spacing w:after="0"/>
        <w:ind w:left="0"/>
        <w:jc w:val="both"/>
      </w:pPr>
      <w:r>
        <w:rPr>
          <w:rFonts w:ascii="Times New Roman"/>
          <w:b w:val="false"/>
          <w:i w:val="false"/>
          <w:color w:val="000000"/>
          <w:sz w:val="28"/>
        </w:rPr>
        <w:t xml:space="preserve">
      12. Функциялар: </w:t>
      </w:r>
    </w:p>
    <w:p>
      <w:pPr>
        <w:spacing w:after="0"/>
        <w:ind w:left="0"/>
        <w:jc w:val="both"/>
      </w:pPr>
      <w:r>
        <w:rPr>
          <w:rFonts w:ascii="Times New Roman"/>
          <w:b w:val="false"/>
          <w:i w:val="false"/>
          <w:color w:val="000000"/>
          <w:sz w:val="28"/>
        </w:rPr>
        <w:t>
      1) Ауылдық округ әкімінің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мен жиналысының шақырылу уақытын, орнын және талқыланатын мәселелер туралы бұқаралық ақпарат құралдары және әлеуметтік желілер арқылы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ауылдық округтің бюджетін әзірлейді;</w:t>
      </w:r>
    </w:p>
    <w:p>
      <w:pPr>
        <w:spacing w:after="0"/>
        <w:ind w:left="0"/>
        <w:jc w:val="both"/>
      </w:pPr>
      <w:r>
        <w:rPr>
          <w:rFonts w:ascii="Times New Roman"/>
          <w:b w:val="false"/>
          <w:i w:val="false"/>
          <w:color w:val="000000"/>
          <w:sz w:val="28"/>
        </w:rPr>
        <w:t>
      жергілікті қоғамдастық жиналысына және аудан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заңды және жеке тұлғалардың өтініштерін, арыздарын, шағымдарын қарайды, азаматтардың құқықтары мен бостандықтарын қорғау жөнінде шаралар қолданады;</w:t>
      </w:r>
    </w:p>
    <w:p>
      <w:pPr>
        <w:spacing w:after="0"/>
        <w:ind w:left="0"/>
        <w:jc w:val="both"/>
      </w:pPr>
      <w:r>
        <w:rPr>
          <w:rFonts w:ascii="Times New Roman"/>
          <w:b w:val="false"/>
          <w:i w:val="false"/>
          <w:color w:val="000000"/>
          <w:sz w:val="28"/>
        </w:rPr>
        <w:t>
      салық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өз құзыреті шегінде жер қатынастарын реттеуді жүзеге асырады;</w:t>
      </w:r>
    </w:p>
    <w:p>
      <w:pPr>
        <w:spacing w:after="0"/>
        <w:ind w:left="0"/>
        <w:jc w:val="both"/>
      </w:pPr>
      <w:r>
        <w:rPr>
          <w:rFonts w:ascii="Times New Roman"/>
          <w:b w:val="false"/>
          <w:i w:val="false"/>
          <w:color w:val="000000"/>
          <w:sz w:val="28"/>
        </w:rPr>
        <w:t>
      ауылдық округтің коммуналдық тұрғын үй қорының сақталуын, сондай-ақ ауылдық округтің автомобиль жолдарын салуды, реконструкциялауды, жөндеуді және күтіп ұстауды қамтамасыз етеді;</w:t>
      </w:r>
    </w:p>
    <w:p>
      <w:pPr>
        <w:spacing w:after="0"/>
        <w:ind w:left="0"/>
        <w:jc w:val="both"/>
      </w:pPr>
      <w:r>
        <w:rPr>
          <w:rFonts w:ascii="Times New Roman"/>
          <w:b w:val="false"/>
          <w:i w:val="false"/>
          <w:color w:val="000000"/>
          <w:sz w:val="28"/>
        </w:rPr>
        <w:t>
      өз құзыреті шегінде әскери міндеттілік және әскери қызмет, азаматтық қорғаныс, сондай-ақ жұмылдыру дайындығы мен жұмылдыру туралы мәселелер жөніндегі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xml:space="preserve">
      Қазақстан Республикасының "Нотариат туралы" </w:t>
      </w:r>
      <w:r>
        <w:rPr>
          <w:rFonts w:ascii="Times New Roman"/>
          <w:b w:val="false"/>
          <w:i w:val="false"/>
          <w:color w:val="000000"/>
          <w:sz w:val="28"/>
        </w:rPr>
        <w:t>Заңына</w:t>
      </w:r>
      <w:r>
        <w:rPr>
          <w:rFonts w:ascii="Times New Roman"/>
          <w:b w:val="false"/>
          <w:i w:val="false"/>
          <w:color w:val="000000"/>
          <w:sz w:val="28"/>
        </w:rPr>
        <w:t xml:space="preserve"> сәйкес нотариаттық іс-әрекеттер жасауды ұйымдастырады;</w:t>
      </w:r>
    </w:p>
    <w:p>
      <w:pPr>
        <w:spacing w:after="0"/>
        <w:ind w:left="0"/>
        <w:jc w:val="both"/>
      </w:pPr>
      <w:r>
        <w:rPr>
          <w:rFonts w:ascii="Times New Roman"/>
          <w:b w:val="false"/>
          <w:i w:val="false"/>
          <w:color w:val="000000"/>
          <w:sz w:val="28"/>
        </w:rPr>
        <w:t>
      Қазақстан Республикасының "Неке (ерлі-зайыптылық) және отбасы туралы" Заңына сәйкес азаматтық хал актілерін тіркеуге жәрдемдеседі;</w:t>
      </w:r>
    </w:p>
    <w:p>
      <w:pPr>
        <w:spacing w:after="0"/>
        <w:ind w:left="0"/>
        <w:jc w:val="both"/>
      </w:pPr>
      <w:r>
        <w:rPr>
          <w:rFonts w:ascii="Times New Roman"/>
          <w:b w:val="false"/>
          <w:i w:val="false"/>
          <w:color w:val="000000"/>
          <w:sz w:val="28"/>
        </w:rPr>
        <w:t>
      аз қамтамасыз етілген тұлғаларды анықтайды, жоғары тұрған органдарға еңбекпен қамтуды қамтамасыз ету, атаулы әлеуметтік көмек көрсету жөнінде ұсыныс енгізеді;</w:t>
      </w:r>
    </w:p>
    <w:p>
      <w:pPr>
        <w:spacing w:after="0"/>
        <w:ind w:left="0"/>
        <w:jc w:val="both"/>
      </w:pPr>
      <w:r>
        <w:rPr>
          <w:rFonts w:ascii="Times New Roman"/>
          <w:b w:val="false"/>
          <w:i w:val="false"/>
          <w:color w:val="000000"/>
          <w:sz w:val="28"/>
        </w:rPr>
        <w:t>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тиісті әкімшілік-аумақтық бірліктің аумағында жеке тұлғалардың тұрғылықты жері бойынша және олардың көпшілік демалатын орындарында дене шынықтыру мен спортты дамыту үшін жағдайлар жасайды;</w:t>
      </w:r>
    </w:p>
    <w:p>
      <w:pPr>
        <w:spacing w:after="0"/>
        <w:ind w:left="0"/>
        <w:jc w:val="both"/>
      </w:pPr>
      <w:r>
        <w:rPr>
          <w:rFonts w:ascii="Times New Roman"/>
          <w:b w:val="false"/>
          <w:i w:val="false"/>
          <w:color w:val="000000"/>
          <w:sz w:val="28"/>
        </w:rPr>
        <w:t>
      халықтың әлеуметтік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қылмыстық-түзету инспекциясы пробация қызметінің есебінде тұрған тұлғаларды жұмысқа орналастыруға жәрдемдеседі және әлеуметтік-құқықтық көмек көрсетеді;</w:t>
      </w:r>
    </w:p>
    <w:p>
      <w:pPr>
        <w:spacing w:after="0"/>
        <w:ind w:left="0"/>
        <w:jc w:val="both"/>
      </w:pPr>
      <w:r>
        <w:rPr>
          <w:rFonts w:ascii="Times New Roman"/>
          <w:b w:val="false"/>
          <w:i w:val="false"/>
          <w:color w:val="000000"/>
          <w:sz w:val="28"/>
        </w:rPr>
        <w:t xml:space="preserve">
      Қазақстан Республикасының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жұмыссыздарды есепке алуға жәрдем көрсетеді;</w:t>
      </w:r>
    </w:p>
    <w:p>
      <w:pPr>
        <w:spacing w:after="0"/>
        <w:ind w:left="0"/>
        <w:jc w:val="both"/>
      </w:pPr>
      <w:r>
        <w:rPr>
          <w:rFonts w:ascii="Times New Roman"/>
          <w:b w:val="false"/>
          <w:i w:val="false"/>
          <w:color w:val="000000"/>
          <w:sz w:val="28"/>
        </w:rPr>
        <w:t>
      қылмыстық-түзеу қызметі саласындағы уәкілетті орган айқындайтын тәртіппен жазаның осы түріне сотталған адамдарға қоғамдық жұмыстардың орындалуын ұйымдастырады;</w:t>
      </w:r>
    </w:p>
    <w:p>
      <w:pPr>
        <w:spacing w:after="0"/>
        <w:ind w:left="0"/>
        <w:jc w:val="both"/>
      </w:pPr>
      <w:r>
        <w:rPr>
          <w:rFonts w:ascii="Times New Roman"/>
          <w:b w:val="false"/>
          <w:i w:val="false"/>
          <w:color w:val="000000"/>
          <w:sz w:val="28"/>
        </w:rPr>
        <w:t>
      жергілікті әлеуметтік инфрақұрылымның дамуына жәрдемдеседі;</w:t>
      </w:r>
    </w:p>
    <w:p>
      <w:pPr>
        <w:spacing w:after="0"/>
        <w:ind w:left="0"/>
        <w:jc w:val="both"/>
      </w:pPr>
      <w:r>
        <w:rPr>
          <w:rFonts w:ascii="Times New Roman"/>
          <w:b w:val="false"/>
          <w:i w:val="false"/>
          <w:color w:val="000000"/>
          <w:sz w:val="28"/>
        </w:rPr>
        <w:t>
      шұғыл жағдайларда сырқаты ауыр адамдарды дәрігерлік көмек көрсететін ең жақын денсаулық сақтау ұйымына жеткізуді ұйымдастырады;</w:t>
      </w:r>
    </w:p>
    <w:p>
      <w:pPr>
        <w:spacing w:after="0"/>
        <w:ind w:left="0"/>
        <w:jc w:val="both"/>
      </w:pPr>
      <w:r>
        <w:rPr>
          <w:rFonts w:ascii="Times New Roman"/>
          <w:b w:val="false"/>
          <w:i w:val="false"/>
          <w:color w:val="000000"/>
          <w:sz w:val="28"/>
        </w:rPr>
        <w:t>
      статистикалық және шаруашылық есепке алуды жүзеге асырады;</w:t>
      </w:r>
    </w:p>
    <w:p>
      <w:pPr>
        <w:spacing w:after="0"/>
        <w:ind w:left="0"/>
        <w:jc w:val="both"/>
      </w:pPr>
      <w:r>
        <w:rPr>
          <w:rFonts w:ascii="Times New Roman"/>
          <w:b w:val="false"/>
          <w:i w:val="false"/>
          <w:color w:val="000000"/>
          <w:sz w:val="28"/>
        </w:rPr>
        <w:t>
      жергілікті бюджетті бекіту кезінде аудандық мәслихат сессиясының жұмысына қатысады;</w:t>
      </w:r>
    </w:p>
    <w:p>
      <w:pPr>
        <w:spacing w:after="0"/>
        <w:ind w:left="0"/>
        <w:jc w:val="both"/>
      </w:pPr>
      <w:r>
        <w:rPr>
          <w:rFonts w:ascii="Times New Roman"/>
          <w:b w:val="false"/>
          <w:i w:val="false"/>
          <w:color w:val="000000"/>
          <w:sz w:val="28"/>
        </w:rPr>
        <w:t>
      өз құзыреті шегінде елді мекендерді сумен жабдықтауға жәрдем көрсетеді және су пайдалану мәселелерін реттейді;</w:t>
      </w:r>
    </w:p>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қоғамдық медиаторлар тізілімін жүргізеді;</w:t>
      </w:r>
    </w:p>
    <w:p>
      <w:pPr>
        <w:spacing w:after="0"/>
        <w:ind w:left="0"/>
        <w:jc w:val="both"/>
      </w:pPr>
      <w:r>
        <w:rPr>
          <w:rFonts w:ascii="Times New Roman"/>
          <w:b w:val="false"/>
          <w:i w:val="false"/>
          <w:color w:val="000000"/>
          <w:sz w:val="28"/>
        </w:rPr>
        <w:t>
      елді мекен жерлерінде мал жаюға арналған орындарды анықтайды;</w:t>
      </w:r>
    </w:p>
    <w:p>
      <w:pPr>
        <w:spacing w:after="0"/>
        <w:ind w:left="0"/>
        <w:jc w:val="both"/>
      </w:pPr>
      <w:r>
        <w:rPr>
          <w:rFonts w:ascii="Times New Roman"/>
          <w:b w:val="false"/>
          <w:i w:val="false"/>
          <w:color w:val="000000"/>
          <w:sz w:val="28"/>
        </w:rPr>
        <w:t>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 қабылдайды;</w:t>
      </w:r>
    </w:p>
    <w:p>
      <w:pPr>
        <w:spacing w:after="0"/>
        <w:ind w:left="0"/>
        <w:jc w:val="both"/>
      </w:pPr>
      <w:r>
        <w:rPr>
          <w:rFonts w:ascii="Times New Roman"/>
          <w:b w:val="false"/>
          <w:i w:val="false"/>
          <w:color w:val="000000"/>
          <w:sz w:val="28"/>
        </w:rPr>
        <w:t>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алып тастау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жер қатынастары саласындағы қолданыстағы заңнамада көзделген жағдайларды қоспағанда, жер учаскелерін жеке меншікке және жер пайдалануға береді;</w:t>
      </w:r>
    </w:p>
    <w:p>
      <w:pPr>
        <w:spacing w:after="0"/>
        <w:ind w:left="0"/>
        <w:jc w:val="both"/>
      </w:pPr>
      <w:r>
        <w:rPr>
          <w:rFonts w:ascii="Times New Roman"/>
          <w:b w:val="false"/>
          <w:i w:val="false"/>
          <w:color w:val="000000"/>
          <w:sz w:val="28"/>
        </w:rPr>
        <w:t>
      қоғамдық сервитуттарды орнатады;</w:t>
      </w:r>
    </w:p>
    <w:p>
      <w:pPr>
        <w:spacing w:after="0"/>
        <w:ind w:left="0"/>
        <w:jc w:val="both"/>
      </w:pPr>
      <w:r>
        <w:rPr>
          <w:rFonts w:ascii="Times New Roman"/>
          <w:b w:val="false"/>
          <w:i w:val="false"/>
          <w:color w:val="000000"/>
          <w:sz w:val="28"/>
        </w:rPr>
        <w:t>
      аудандық өкілді және атқарушы органдарға осы елді мекендерді кенттер, ауылдар санатына жатқызу туралы, оларды тарату және қайта құру туралы ұсыныстар енгізеді;</w:t>
      </w:r>
    </w:p>
    <w:p>
      <w:pPr>
        <w:spacing w:after="0"/>
        <w:ind w:left="0"/>
        <w:jc w:val="both"/>
      </w:pPr>
      <w:r>
        <w:rPr>
          <w:rFonts w:ascii="Times New Roman"/>
          <w:b w:val="false"/>
          <w:i w:val="false"/>
          <w:color w:val="000000"/>
          <w:sz w:val="28"/>
        </w:rPr>
        <w:t>
      тиісті елді мекен аумағы халқының пікірін ескере отырып, аудандық уәкілетті және атқарушы органдарға кенттерге, ауылдық округтерге, ауылдарға атау беру және оларды қайта атау туралы ұсыныстар енгізеді;</w:t>
      </w:r>
    </w:p>
    <w:p>
      <w:pPr>
        <w:spacing w:after="0"/>
        <w:ind w:left="0"/>
        <w:jc w:val="both"/>
      </w:pPr>
      <w:r>
        <w:rPr>
          <w:rFonts w:ascii="Times New Roman"/>
          <w:b w:val="false"/>
          <w:i w:val="false"/>
          <w:color w:val="000000"/>
          <w:sz w:val="28"/>
        </w:rPr>
        <w:t>
      тиісті аумақ халқының пікірін ескере отырып, облыстық ономастика комиссиясының қорытындысы негізінде осы елді мекендердің құрамдас бөліктеріне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пошта операторларына ауылдық округ аумағында өндірістік объектілерді орналастыруға жәрдем көрсетеді;</w:t>
      </w:r>
    </w:p>
    <w:p>
      <w:pPr>
        <w:spacing w:after="0"/>
        <w:ind w:left="0"/>
        <w:jc w:val="both"/>
      </w:pPr>
      <w:r>
        <w:rPr>
          <w:rFonts w:ascii="Times New Roman"/>
          <w:b w:val="false"/>
          <w:i w:val="false"/>
          <w:color w:val="000000"/>
          <w:sz w:val="28"/>
        </w:rPr>
        <w:t>
      округ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мемлекеттік қызметтер көрсету қағидаларына сәйкес тәртіппен және мерзімдерде электрондық нысанда көрсетілетін мемлекеттік қызметтер көрсету сапасына бағалау жүргізу үшін ақпараттандыру саласындағы уәкілетті органға ақпарат ұсынуды қамтамасыз етеді;</w:t>
      </w:r>
    </w:p>
    <w:p>
      <w:pPr>
        <w:spacing w:after="0"/>
        <w:ind w:left="0"/>
        <w:jc w:val="both"/>
      </w:pPr>
      <w:r>
        <w:rPr>
          <w:rFonts w:ascii="Times New Roman"/>
          <w:b w:val="false"/>
          <w:i w:val="false"/>
          <w:color w:val="000000"/>
          <w:sz w:val="28"/>
        </w:rPr>
        <w:t>
      2) Ауылдық округ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xml:space="preserve">
      жергілікті өзін-өзі басқарудың коммуналдық мүлкін басқарады, егер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оны қорғау жөніндегі шараларды жүзеге асырады; </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13. Әкімнің аппараты өз құзыреті шегінде:</w:t>
      </w:r>
    </w:p>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w:t>
      </w:r>
    </w:p>
    <w:p>
      <w:pPr>
        <w:spacing w:after="0"/>
        <w:ind w:left="0"/>
        <w:jc w:val="both"/>
      </w:pPr>
      <w:r>
        <w:rPr>
          <w:rFonts w:ascii="Times New Roman"/>
          <w:b w:val="false"/>
          <w:i w:val="false"/>
          <w:color w:val="000000"/>
          <w:sz w:val="28"/>
        </w:rPr>
        <w:t>
      әкімшілік айыппұлдар салуға;</w:t>
      </w:r>
    </w:p>
    <w:p>
      <w:pPr>
        <w:spacing w:after="0"/>
        <w:ind w:left="0"/>
        <w:jc w:val="both"/>
      </w:pPr>
      <w:r>
        <w:rPr>
          <w:rFonts w:ascii="Times New Roman"/>
          <w:b w:val="false"/>
          <w:i w:val="false"/>
          <w:color w:val="000000"/>
          <w:sz w:val="28"/>
        </w:rPr>
        <w:t>
      мүлiктiк және мүлiктiк емес құқықтарды сатып алу және жүзеге асыру;</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 құқылы.</w:t>
      </w:r>
    </w:p>
    <w:p>
      <w:pPr>
        <w:spacing w:after="0"/>
        <w:ind w:left="0"/>
        <w:jc w:val="both"/>
      </w:pPr>
      <w:r>
        <w:rPr>
          <w:rFonts w:ascii="Times New Roman"/>
          <w:b w:val="false"/>
          <w:i w:val="false"/>
          <w:color w:val="000000"/>
          <w:sz w:val="28"/>
        </w:rPr>
        <w:t>
      14. Міндеттері:</w:t>
      </w:r>
    </w:p>
    <w:p>
      <w:pPr>
        <w:spacing w:after="0"/>
        <w:ind w:left="0"/>
        <w:jc w:val="both"/>
      </w:pPr>
      <w:r>
        <w:rPr>
          <w:rFonts w:ascii="Times New Roman"/>
          <w:b w:val="false"/>
          <w:i w:val="false"/>
          <w:color w:val="000000"/>
          <w:sz w:val="28"/>
        </w:rPr>
        <w:t>
      Мемлекеттік қызмет көрсету ережесіне сәйкес халыққа сапалы мемлекеттік қызмет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аудан (облыстық маңызы бар қала) әкімінің, ауылдық округ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3. Мемлекеттік мекеменің қызметін ұйымдастыру</w:t>
      </w:r>
    </w:p>
    <w:p>
      <w:pPr>
        <w:spacing w:after="0"/>
        <w:ind w:left="0"/>
        <w:jc w:val="both"/>
      </w:pPr>
      <w:r>
        <w:rPr>
          <w:rFonts w:ascii="Times New Roman"/>
          <w:b w:val="false"/>
          <w:i w:val="false"/>
          <w:color w:val="000000"/>
          <w:sz w:val="28"/>
        </w:rPr>
        <w:t>
      15. Әкімнің аппаратын әкім басқарады.</w:t>
      </w:r>
    </w:p>
    <w:p>
      <w:pPr>
        <w:spacing w:after="0"/>
        <w:ind w:left="0"/>
        <w:jc w:val="both"/>
      </w:pPr>
      <w:r>
        <w:rPr>
          <w:rFonts w:ascii="Times New Roman"/>
          <w:b w:val="false"/>
          <w:i w:val="false"/>
          <w:color w:val="000000"/>
          <w:sz w:val="28"/>
        </w:rPr>
        <w:t>
      16. Әкімнің өкілеттіктері:</w:t>
      </w:r>
    </w:p>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бюджет қаражатын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ауылдық округтiң тұрғын үй қорын түгендеуді жүргізеді;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xml:space="preserve">
      Ауылдық округ әкімі бағынысты қызметкерлердің сыбайлас жемқорлық құқық бұзушылықтар жасауының алдын алу жөніндегі лауазымдық міндеттерін орындамағаны және тиісінше орындамағаны үшін Қазақстан Республикасының "Сыбайлас жемқорлыққа қарсы іс-қимыл туралы" </w:t>
      </w:r>
      <w:r>
        <w:rPr>
          <w:rFonts w:ascii="Times New Roman"/>
          <w:b w:val="false"/>
          <w:i w:val="false"/>
          <w:color w:val="000000"/>
          <w:sz w:val="28"/>
        </w:rPr>
        <w:t>Заңына</w:t>
      </w:r>
      <w:r>
        <w:rPr>
          <w:rFonts w:ascii="Times New Roman"/>
          <w:b w:val="false"/>
          <w:i w:val="false"/>
          <w:color w:val="000000"/>
          <w:sz w:val="28"/>
        </w:rPr>
        <w:t xml:space="preserve"> сәйкес тәртіптік жауаптылықта болады.</w:t>
      </w:r>
    </w:p>
    <w:p>
      <w:pPr>
        <w:spacing w:after="0"/>
        <w:ind w:left="0"/>
        <w:jc w:val="both"/>
      </w:pPr>
      <w:r>
        <w:rPr>
          <w:rFonts w:ascii="Times New Roman"/>
          <w:b w:val="false"/>
          <w:i w:val="false"/>
          <w:color w:val="000000"/>
          <w:sz w:val="28"/>
        </w:rPr>
        <w:t>
      17. Ауылдық округ әкімінің орынбасары жоқ.</w:t>
      </w:r>
    </w:p>
    <w:p>
      <w:pPr>
        <w:spacing w:after="0"/>
        <w:ind w:left="0"/>
        <w:jc w:val="both"/>
      </w:pPr>
      <w:r>
        <w:rPr>
          <w:rFonts w:ascii="Times New Roman"/>
          <w:b w:val="false"/>
          <w:i w:val="false"/>
          <w:color w:val="000000"/>
          <w:sz w:val="28"/>
        </w:rPr>
        <w:t>
      18. Әкім аппараты қызметкерлерінің мемлекеттік қызметшілердің әдеп нормаларын сақтауын қамтамасыз етеді.</w:t>
      </w:r>
    </w:p>
    <w:p>
      <w:pPr>
        <w:spacing w:after="0"/>
        <w:ind w:left="0"/>
        <w:jc w:val="both"/>
      </w:pPr>
      <w:r>
        <w:rPr>
          <w:rFonts w:ascii="Times New Roman"/>
          <w:b w:val="false"/>
          <w:i w:val="false"/>
          <w:color w:val="000000"/>
          <w:sz w:val="28"/>
        </w:rPr>
        <w:t>
      4. "Железин ауданы Веселорощин ауылдық округі әкімінің аппараты" мемлекеттік мекемесінің мүлкі</w:t>
      </w:r>
    </w:p>
    <w:p>
      <w:pPr>
        <w:spacing w:after="0"/>
        <w:ind w:left="0"/>
        <w:jc w:val="both"/>
      </w:pPr>
      <w:r>
        <w:rPr>
          <w:rFonts w:ascii="Times New Roman"/>
          <w:b w:val="false"/>
          <w:i w:val="false"/>
          <w:color w:val="000000"/>
          <w:sz w:val="28"/>
        </w:rPr>
        <w:t>
      19. Заңнамада көзделген жағдайларда әкім аппаратының жедел басқару құқығында оқшауланған мүлкі болуы мүмкін.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20. Әкімнің аппаратына бекітіліп берілген мүлік ауылдық округтің коммуналдық меншігіне жатады.</w:t>
      </w:r>
    </w:p>
    <w:p>
      <w:pPr>
        <w:spacing w:after="0"/>
        <w:ind w:left="0"/>
        <w:jc w:val="both"/>
      </w:pPr>
      <w:r>
        <w:rPr>
          <w:rFonts w:ascii="Times New Roman"/>
          <w:b w:val="false"/>
          <w:i w:val="false"/>
          <w:color w:val="000000"/>
          <w:sz w:val="28"/>
        </w:rPr>
        <w:t>
       21. Егер өзгеше белгіленбесе, әкімнің аппараты жергілікті қоғамдастық жиналысымен келісу бойынша бекітіліп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pPr>
        <w:spacing w:after="0"/>
        <w:ind w:left="0"/>
        <w:jc w:val="both"/>
      </w:pPr>
      <w:r>
        <w:rPr>
          <w:rFonts w:ascii="Times New Roman"/>
          <w:b w:val="false"/>
          <w:i w:val="false"/>
          <w:color w:val="000000"/>
          <w:sz w:val="28"/>
        </w:rPr>
        <w:t>
      5. Мемлекеттік мекемені қайта ұйымдастыру және қысқарту (тарату)</w:t>
      </w:r>
    </w:p>
    <w:p>
      <w:pPr>
        <w:spacing w:after="0"/>
        <w:ind w:left="0"/>
        <w:jc w:val="both"/>
      </w:pPr>
      <w:r>
        <w:rPr>
          <w:rFonts w:ascii="Times New Roman"/>
          <w:b w:val="false"/>
          <w:i w:val="false"/>
          <w:color w:val="000000"/>
          <w:sz w:val="28"/>
        </w:rPr>
        <w:t xml:space="preserve">
      22. "Железин ауданы Веселорощин ауылдық округі әкімінің аппараты" мемлекеттік мекемесін қайта ұйымдастыру және қысқарту (тарату)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облысы </w:t>
            </w:r>
            <w:r>
              <w:br/>
            </w:r>
            <w:r>
              <w:rPr>
                <w:rFonts w:ascii="Times New Roman"/>
                <w:b w:val="false"/>
                <w:i w:val="false"/>
                <w:color w:val="000000"/>
                <w:sz w:val="20"/>
              </w:rPr>
              <w:t xml:space="preserve">Железин ауданы әкімдігінің </w:t>
            </w:r>
            <w:r>
              <w:br/>
            </w:r>
            <w:r>
              <w:rPr>
                <w:rFonts w:ascii="Times New Roman"/>
                <w:b w:val="false"/>
                <w:i w:val="false"/>
                <w:color w:val="000000"/>
                <w:sz w:val="20"/>
              </w:rPr>
              <w:t>2022 жылғы " 12" қазандағы</w:t>
            </w:r>
            <w:r>
              <w:br/>
            </w:r>
            <w:r>
              <w:rPr>
                <w:rFonts w:ascii="Times New Roman"/>
                <w:b w:val="false"/>
                <w:i w:val="false"/>
                <w:color w:val="000000"/>
                <w:sz w:val="20"/>
              </w:rPr>
              <w:t>№ 270/9 қаулысына</w:t>
            </w:r>
            <w:r>
              <w:br/>
            </w:r>
            <w:r>
              <w:rPr>
                <w:rFonts w:ascii="Times New Roman"/>
                <w:b w:val="false"/>
                <w:i w:val="false"/>
                <w:color w:val="000000"/>
                <w:sz w:val="20"/>
              </w:rPr>
              <w:t xml:space="preserve">5 - қосымша </w:t>
            </w:r>
          </w:p>
        </w:tc>
      </w:tr>
    </w:tbl>
    <w:p>
      <w:pPr>
        <w:spacing w:after="0"/>
        <w:ind w:left="0"/>
        <w:jc w:val="left"/>
      </w:pPr>
      <w:r>
        <w:rPr>
          <w:rFonts w:ascii="Times New Roman"/>
          <w:b/>
          <w:i w:val="false"/>
          <w:color w:val="000000"/>
        </w:rPr>
        <w:t xml:space="preserve"> "Железин ауданы Еңбекші ауылдық округі әкімінің аппараты" мемлекеттік мекемесі туралы ереже</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"Железин ауданы Еңбекші ауылдық округі әкімінің аппараты" мемлекеттік мекемесі (бұдан әрі – әкімнің аппараты) Еңбекші ауылдық округі әкімінің (бұдан әрі – әкім) қызметін қамтамасыз ететін мемлекеттік мекеме болып табылады.</w:t>
      </w:r>
    </w:p>
    <w:p>
      <w:pPr>
        <w:spacing w:after="0"/>
        <w:ind w:left="0"/>
        <w:jc w:val="both"/>
      </w:pPr>
      <w:r>
        <w:rPr>
          <w:rFonts w:ascii="Times New Roman"/>
          <w:b w:val="false"/>
          <w:i w:val="false"/>
          <w:color w:val="000000"/>
          <w:sz w:val="28"/>
        </w:rPr>
        <w:t>
      2. Әкімнің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3. Әкімнің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p>
      <w:pPr>
        <w:spacing w:after="0"/>
        <w:ind w:left="0"/>
        <w:jc w:val="both"/>
      </w:pPr>
      <w:r>
        <w:rPr>
          <w:rFonts w:ascii="Times New Roman"/>
          <w:b w:val="false"/>
          <w:i w:val="false"/>
          <w:color w:val="000000"/>
          <w:sz w:val="28"/>
        </w:rPr>
        <w:t>
      4. Әкімнің аппараты өз атынан азаматтық-құқықтық қатынастарға түседі.</w:t>
      </w:r>
    </w:p>
    <w:p>
      <w:pPr>
        <w:spacing w:after="0"/>
        <w:ind w:left="0"/>
        <w:jc w:val="both"/>
      </w:pPr>
      <w:r>
        <w:rPr>
          <w:rFonts w:ascii="Times New Roman"/>
          <w:b w:val="false"/>
          <w:i w:val="false"/>
          <w:color w:val="000000"/>
          <w:sz w:val="28"/>
        </w:rPr>
        <w:t xml:space="preserve">
      5. Әкім аппараты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мемлекет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Әкімнің аппараты туралы ережені, оның құрылымын аудан әкімдігі бекітеді.</w:t>
      </w:r>
    </w:p>
    <w:p>
      <w:pPr>
        <w:spacing w:after="0"/>
        <w:ind w:left="0"/>
        <w:jc w:val="both"/>
      </w:pPr>
      <w:r>
        <w:rPr>
          <w:rFonts w:ascii="Times New Roman"/>
          <w:b w:val="false"/>
          <w:i w:val="false"/>
          <w:color w:val="000000"/>
          <w:sz w:val="28"/>
        </w:rPr>
        <w:t>
      7. Әкім аппаратының орналасқан жері: Индекс 140405, Қазақстан Республикасы, Павлодар облысы, Железин ауданы, Еңбекші ауылы, Шевченко көшесі, 6.</w:t>
      </w:r>
    </w:p>
    <w:p>
      <w:pPr>
        <w:spacing w:after="0"/>
        <w:ind w:left="0"/>
        <w:jc w:val="both"/>
      </w:pPr>
      <w:r>
        <w:rPr>
          <w:rFonts w:ascii="Times New Roman"/>
          <w:b w:val="false"/>
          <w:i w:val="false"/>
          <w:color w:val="000000"/>
          <w:sz w:val="28"/>
        </w:rPr>
        <w:t>
      8. Әкімнің аппаратын аудан әкімдігі құрады, қысқартады және қайта ұйымдастырады.</w:t>
      </w:r>
    </w:p>
    <w:p>
      <w:pPr>
        <w:spacing w:after="0"/>
        <w:ind w:left="0"/>
        <w:jc w:val="both"/>
      </w:pPr>
      <w:r>
        <w:rPr>
          <w:rFonts w:ascii="Times New Roman"/>
          <w:b w:val="false"/>
          <w:i w:val="false"/>
          <w:color w:val="000000"/>
          <w:sz w:val="28"/>
        </w:rPr>
        <w:t>
      9. Әкім аппаратының қызметін қаржыландыру республикалық және жергілікті бюджеттен, Қазақстан Республикасы Ұлттық Банкінің бюджетінен (шығыстар сметасынан) жүзеге асырылады.</w:t>
      </w:r>
    </w:p>
    <w:p>
      <w:pPr>
        <w:spacing w:after="0"/>
        <w:ind w:left="0"/>
        <w:jc w:val="both"/>
      </w:pPr>
      <w:r>
        <w:rPr>
          <w:rFonts w:ascii="Times New Roman"/>
          <w:b w:val="false"/>
          <w:i w:val="false"/>
          <w:color w:val="000000"/>
          <w:sz w:val="28"/>
        </w:rPr>
        <w:t>
      10.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p>
      <w:pPr>
        <w:spacing w:after="0"/>
        <w:ind w:left="0"/>
        <w:jc w:val="both"/>
      </w:pPr>
      <w:r>
        <w:rPr>
          <w:rFonts w:ascii="Times New Roman"/>
          <w:b w:val="false"/>
          <w:i w:val="false"/>
          <w:color w:val="000000"/>
          <w:sz w:val="28"/>
        </w:rPr>
        <w:t>
      2. "Железин ауданы Еңбекші ауылдық округ әкімінің аппараты" мемлекеттік мекемесінің негізгі міндеттері, функциялары, құқықтары мен міндеттері</w:t>
      </w:r>
    </w:p>
    <w:p>
      <w:pPr>
        <w:spacing w:after="0"/>
        <w:ind w:left="0"/>
        <w:jc w:val="both"/>
      </w:pPr>
      <w:r>
        <w:rPr>
          <w:rFonts w:ascii="Times New Roman"/>
          <w:b w:val="false"/>
          <w:i w:val="false"/>
          <w:color w:val="000000"/>
          <w:sz w:val="28"/>
        </w:rPr>
        <w:t>
      11. Міндеттері:</w:t>
      </w:r>
    </w:p>
    <w:p>
      <w:pPr>
        <w:spacing w:after="0"/>
        <w:ind w:left="0"/>
        <w:jc w:val="both"/>
      </w:pPr>
      <w:r>
        <w:rPr>
          <w:rFonts w:ascii="Times New Roman"/>
          <w:b w:val="false"/>
          <w:i w:val="false"/>
          <w:color w:val="000000"/>
          <w:sz w:val="28"/>
        </w:rPr>
        <w:t>
      әкімнің қызметін ақпараттық-талдау, ұйымдық-құқықтық, материалдық-техникалық жағынан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ведомстволық бағынысты аумақта мемлекеттік саясатты іске асыру жөніндегі әкімнің қызметін қамтамасыз ету;</w:t>
      </w:r>
    </w:p>
    <w:p>
      <w:pPr>
        <w:spacing w:after="0"/>
        <w:ind w:left="0"/>
        <w:jc w:val="both"/>
      </w:pPr>
      <w:r>
        <w:rPr>
          <w:rFonts w:ascii="Times New Roman"/>
          <w:b w:val="false"/>
          <w:i w:val="false"/>
          <w:color w:val="000000"/>
          <w:sz w:val="28"/>
        </w:rPr>
        <w:t>
      әкімнің басқа мемлекеттік органдармен, ұйымдармен және азаматтармен өзара іс-қимылы.</w:t>
      </w:r>
    </w:p>
    <w:p>
      <w:pPr>
        <w:spacing w:after="0"/>
        <w:ind w:left="0"/>
        <w:jc w:val="both"/>
      </w:pPr>
      <w:r>
        <w:rPr>
          <w:rFonts w:ascii="Times New Roman"/>
          <w:b w:val="false"/>
          <w:i w:val="false"/>
          <w:color w:val="000000"/>
          <w:sz w:val="28"/>
        </w:rPr>
        <w:t xml:space="preserve">
      12. Функциялар: </w:t>
      </w:r>
    </w:p>
    <w:p>
      <w:pPr>
        <w:spacing w:after="0"/>
        <w:ind w:left="0"/>
        <w:jc w:val="both"/>
      </w:pPr>
      <w:r>
        <w:rPr>
          <w:rFonts w:ascii="Times New Roman"/>
          <w:b w:val="false"/>
          <w:i w:val="false"/>
          <w:color w:val="000000"/>
          <w:sz w:val="28"/>
        </w:rPr>
        <w:t>
      1) Ауылдық округ әкімінің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мен жиналысының шақырылу уақытын, орнын және талқыланатын мәселелер туралы бұқаралық ақпарат құралдары және әлеуметтік желілер арқылы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ауылдық округтің бюджетін әзірлейді;</w:t>
      </w:r>
    </w:p>
    <w:p>
      <w:pPr>
        <w:spacing w:after="0"/>
        <w:ind w:left="0"/>
        <w:jc w:val="both"/>
      </w:pPr>
      <w:r>
        <w:rPr>
          <w:rFonts w:ascii="Times New Roman"/>
          <w:b w:val="false"/>
          <w:i w:val="false"/>
          <w:color w:val="000000"/>
          <w:sz w:val="28"/>
        </w:rPr>
        <w:t>
      жергілікті қоғамдастық жиналысына және аудан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заңды және жеке тұлғалардың өтініштерін, арыздарын, шағымдарын қарайды, азаматтардың құқықтары мен бостандықтарын қорғау жөнінде шаралар қолданады;</w:t>
      </w:r>
    </w:p>
    <w:p>
      <w:pPr>
        <w:spacing w:after="0"/>
        <w:ind w:left="0"/>
        <w:jc w:val="both"/>
      </w:pPr>
      <w:r>
        <w:rPr>
          <w:rFonts w:ascii="Times New Roman"/>
          <w:b w:val="false"/>
          <w:i w:val="false"/>
          <w:color w:val="000000"/>
          <w:sz w:val="28"/>
        </w:rPr>
        <w:t>
      салық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өз құзыреті шегінде жер қатынастарын реттеуді жүзеге асырады;</w:t>
      </w:r>
    </w:p>
    <w:p>
      <w:pPr>
        <w:spacing w:after="0"/>
        <w:ind w:left="0"/>
        <w:jc w:val="both"/>
      </w:pPr>
      <w:r>
        <w:rPr>
          <w:rFonts w:ascii="Times New Roman"/>
          <w:b w:val="false"/>
          <w:i w:val="false"/>
          <w:color w:val="000000"/>
          <w:sz w:val="28"/>
        </w:rPr>
        <w:t>
      ауылдық округтің мемлекеттік тұрғын үй қорының сақталуын және ауылдық округтің автомобиль жолдарын ұстауды қамтамасыз етеді;</w:t>
      </w:r>
    </w:p>
    <w:p>
      <w:pPr>
        <w:spacing w:after="0"/>
        <w:ind w:left="0"/>
        <w:jc w:val="both"/>
      </w:pPr>
      <w:r>
        <w:rPr>
          <w:rFonts w:ascii="Times New Roman"/>
          <w:b w:val="false"/>
          <w:i w:val="false"/>
          <w:color w:val="000000"/>
          <w:sz w:val="28"/>
        </w:rPr>
        <w:t>
      өз құзыреті шегінде әскери міндеттілік және әскери қызмет, азаматтық қорғаныс, сондай-ақ жұмылдыру дайындығы мен жұмылдыру туралы мәселелері жөніндегі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xml:space="preserve">
      Қазақстан Республикасының "Нотариат туралы" </w:t>
      </w:r>
      <w:r>
        <w:rPr>
          <w:rFonts w:ascii="Times New Roman"/>
          <w:b w:val="false"/>
          <w:i w:val="false"/>
          <w:color w:val="000000"/>
          <w:sz w:val="28"/>
        </w:rPr>
        <w:t>Заңына</w:t>
      </w:r>
      <w:r>
        <w:rPr>
          <w:rFonts w:ascii="Times New Roman"/>
          <w:b w:val="false"/>
          <w:i w:val="false"/>
          <w:color w:val="000000"/>
          <w:sz w:val="28"/>
        </w:rPr>
        <w:t xml:space="preserve"> сәйкес нотариаттық іс-әрекеттер жасауды ұйымдастырады;</w:t>
      </w:r>
    </w:p>
    <w:p>
      <w:pPr>
        <w:spacing w:after="0"/>
        <w:ind w:left="0"/>
        <w:jc w:val="both"/>
      </w:pPr>
      <w:r>
        <w:rPr>
          <w:rFonts w:ascii="Times New Roman"/>
          <w:b w:val="false"/>
          <w:i w:val="false"/>
          <w:color w:val="000000"/>
          <w:sz w:val="28"/>
        </w:rPr>
        <w:t>
      аз қамтамасыз етілген тұлғаларды анықтайды, жоғары тұрған органдарға еңбекпен қамтуды қамтамасыз ету, атаулы әлеуметтік көмек көрсету жөнінде ұсыныс енгізеді;</w:t>
      </w:r>
    </w:p>
    <w:p>
      <w:pPr>
        <w:spacing w:after="0"/>
        <w:ind w:left="0"/>
        <w:jc w:val="both"/>
      </w:pPr>
      <w:r>
        <w:rPr>
          <w:rFonts w:ascii="Times New Roman"/>
          <w:b w:val="false"/>
          <w:i w:val="false"/>
          <w:color w:val="000000"/>
          <w:sz w:val="28"/>
        </w:rPr>
        <w:t>
      жалғызілікті қарттарға және еңбекке жарамсыз азаматтарға үйінде қызмет көрсету бойынша жұмысты ұйымдастырады;</w:t>
      </w:r>
    </w:p>
    <w:p>
      <w:pPr>
        <w:spacing w:after="0"/>
        <w:ind w:left="0"/>
        <w:jc w:val="both"/>
      </w:pPr>
      <w:r>
        <w:rPr>
          <w:rFonts w:ascii="Times New Roman"/>
          <w:b w:val="false"/>
          <w:i w:val="false"/>
          <w:color w:val="000000"/>
          <w:sz w:val="28"/>
        </w:rPr>
        <w:t>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тиісті әкімшілік-аумақтық бірліктің аумағында жеке тұлғалардың тұрғылықты жері бойынша және олардың көпшілік демалатын орындарында дене шынықтыру мен спортты дамыту үшін жағдайлар жасайды;</w:t>
      </w:r>
    </w:p>
    <w:p>
      <w:pPr>
        <w:spacing w:after="0"/>
        <w:ind w:left="0"/>
        <w:jc w:val="both"/>
      </w:pPr>
      <w:r>
        <w:rPr>
          <w:rFonts w:ascii="Times New Roman"/>
          <w:b w:val="false"/>
          <w:i w:val="false"/>
          <w:color w:val="000000"/>
          <w:sz w:val="28"/>
        </w:rPr>
        <w:t>
      халықтың әлеуметтік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қылмыстық-түзету инспекциясы пробация қызметінің есебінде тұрған тұлғаларды жұмысқа орналастыруға жәрдемдеседі және өзге де әлеуметтік-құқықтық көмек көрсетеді;</w:t>
      </w:r>
    </w:p>
    <w:p>
      <w:pPr>
        <w:spacing w:after="0"/>
        <w:ind w:left="0"/>
        <w:jc w:val="both"/>
      </w:pPr>
      <w:r>
        <w:rPr>
          <w:rFonts w:ascii="Times New Roman"/>
          <w:b w:val="false"/>
          <w:i w:val="false"/>
          <w:color w:val="000000"/>
          <w:sz w:val="28"/>
        </w:rPr>
        <w:t xml:space="preserve">
      Қазақстан Республикасының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жұмыссыздарды есепке алуға жәрдемдеседі;</w:t>
      </w:r>
    </w:p>
    <w:p>
      <w:pPr>
        <w:spacing w:after="0"/>
        <w:ind w:left="0"/>
        <w:jc w:val="both"/>
      </w:pPr>
      <w:r>
        <w:rPr>
          <w:rFonts w:ascii="Times New Roman"/>
          <w:b w:val="false"/>
          <w:i w:val="false"/>
          <w:color w:val="000000"/>
          <w:sz w:val="28"/>
        </w:rPr>
        <w:t>
      жазаның осы түріне сотталған адамдардың қылмыстық-түзету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шұғыл жағдайларда сырқаты ауыр адамдарды дәрігерлік көмек көрсететін ең жақын денсаулық сақтау ұйымына жеткізуді ұйымдастырады;</w:t>
      </w:r>
    </w:p>
    <w:p>
      <w:pPr>
        <w:spacing w:after="0"/>
        <w:ind w:left="0"/>
        <w:jc w:val="both"/>
      </w:pPr>
      <w:r>
        <w:rPr>
          <w:rFonts w:ascii="Times New Roman"/>
          <w:b w:val="false"/>
          <w:i w:val="false"/>
          <w:color w:val="000000"/>
          <w:sz w:val="28"/>
        </w:rPr>
        <w:t>
      статистикалық және шаруашылық есепке алуды жүзеге асырады;</w:t>
      </w:r>
    </w:p>
    <w:p>
      <w:pPr>
        <w:spacing w:after="0"/>
        <w:ind w:left="0"/>
        <w:jc w:val="both"/>
      </w:pPr>
      <w:r>
        <w:rPr>
          <w:rFonts w:ascii="Times New Roman"/>
          <w:b w:val="false"/>
          <w:i w:val="false"/>
          <w:color w:val="000000"/>
          <w:sz w:val="28"/>
        </w:rPr>
        <w:t>
      жергілікті бюджетті бекіту кезінде аудандық мәслихат сессиясының жұмысына қатысады;</w:t>
      </w:r>
    </w:p>
    <w:p>
      <w:pPr>
        <w:spacing w:after="0"/>
        <w:ind w:left="0"/>
        <w:jc w:val="both"/>
      </w:pPr>
      <w:r>
        <w:rPr>
          <w:rFonts w:ascii="Times New Roman"/>
          <w:b w:val="false"/>
          <w:i w:val="false"/>
          <w:color w:val="000000"/>
          <w:sz w:val="28"/>
        </w:rPr>
        <w:t>
      өз құзыреті шегінде елді мекендерді сумен жабдықтауға жәрдем көрсетеді және су пайдалану мәселелерін реттейді;</w:t>
      </w:r>
    </w:p>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кәсіпқой емес медиаторлардың тізілімін жүргізеді;</w:t>
      </w:r>
    </w:p>
    <w:p>
      <w:pPr>
        <w:spacing w:after="0"/>
        <w:ind w:left="0"/>
        <w:jc w:val="both"/>
      </w:pPr>
      <w:r>
        <w:rPr>
          <w:rFonts w:ascii="Times New Roman"/>
          <w:b w:val="false"/>
          <w:i w:val="false"/>
          <w:color w:val="000000"/>
          <w:sz w:val="28"/>
        </w:rPr>
        <w:t>
      елді мекен жерлерінде мал жаюға арналған орындарды анықтайды;</w:t>
      </w:r>
    </w:p>
    <w:p>
      <w:pPr>
        <w:spacing w:after="0"/>
        <w:ind w:left="0"/>
        <w:jc w:val="both"/>
      </w:pPr>
      <w:r>
        <w:rPr>
          <w:rFonts w:ascii="Times New Roman"/>
          <w:b w:val="false"/>
          <w:i w:val="false"/>
          <w:color w:val="000000"/>
          <w:sz w:val="28"/>
        </w:rPr>
        <w:t>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 қабылдайды;</w:t>
      </w:r>
    </w:p>
    <w:p>
      <w:pPr>
        <w:spacing w:after="0"/>
        <w:ind w:left="0"/>
        <w:jc w:val="both"/>
      </w:pPr>
      <w:r>
        <w:rPr>
          <w:rFonts w:ascii="Times New Roman"/>
          <w:b w:val="false"/>
          <w:i w:val="false"/>
          <w:color w:val="000000"/>
          <w:sz w:val="28"/>
        </w:rPr>
        <w:t>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алып тастау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агроөнеркәсіптік кешен және ауылдық аумақтар саласында жедел ақпарат жинауды жүзеге асырады және оны ауданның жергілікті атқарушы органына ұсынады;</w:t>
      </w:r>
    </w:p>
    <w:p>
      <w:pPr>
        <w:spacing w:after="0"/>
        <w:ind w:left="0"/>
        <w:jc w:val="both"/>
      </w:pPr>
      <w:r>
        <w:rPr>
          <w:rFonts w:ascii="Times New Roman"/>
          <w:b w:val="false"/>
          <w:i w:val="false"/>
          <w:color w:val="000000"/>
          <w:sz w:val="28"/>
        </w:rPr>
        <w:t>
      жер қатынастары саласындағы қолданыстағы заңнамада көзделген жағдайларды қоспағанда, жер учаскелерін жеке меншікке және жер пайдалануға береді;</w:t>
      </w:r>
    </w:p>
    <w:p>
      <w:pPr>
        <w:spacing w:after="0"/>
        <w:ind w:left="0"/>
        <w:jc w:val="both"/>
      </w:pPr>
      <w:r>
        <w:rPr>
          <w:rFonts w:ascii="Times New Roman"/>
          <w:b w:val="false"/>
          <w:i w:val="false"/>
          <w:color w:val="000000"/>
          <w:sz w:val="28"/>
        </w:rPr>
        <w:t>
      қоғамдық сервитуттарды орнатады;</w:t>
      </w:r>
    </w:p>
    <w:p>
      <w:pPr>
        <w:spacing w:after="0"/>
        <w:ind w:left="0"/>
        <w:jc w:val="both"/>
      </w:pPr>
      <w:r>
        <w:rPr>
          <w:rFonts w:ascii="Times New Roman"/>
          <w:b w:val="false"/>
          <w:i w:val="false"/>
          <w:color w:val="000000"/>
          <w:sz w:val="28"/>
        </w:rPr>
        <w:t>
      аудандық өкілді және атқарушы органдарға осы елді мекендерді кенттер, ауылдар санатына жатқызу туралы, оларды тарату және қайта құру туралы ұсыныстар енгізеді;</w:t>
      </w:r>
    </w:p>
    <w:p>
      <w:pPr>
        <w:spacing w:after="0"/>
        <w:ind w:left="0"/>
        <w:jc w:val="both"/>
      </w:pPr>
      <w:r>
        <w:rPr>
          <w:rFonts w:ascii="Times New Roman"/>
          <w:b w:val="false"/>
          <w:i w:val="false"/>
          <w:color w:val="000000"/>
          <w:sz w:val="28"/>
        </w:rPr>
        <w:t>
      тиісті елді мекен аумағы халқының пікірін ескере отырып, аудандық уәкілетті және атқарушы органдарға кенттерге, ауылдық округтерге, ауылдарға атау беру және оларды қайта атау туралы ұсыныстар енгізеді;</w:t>
      </w:r>
    </w:p>
    <w:p>
      <w:pPr>
        <w:spacing w:after="0"/>
        <w:ind w:left="0"/>
        <w:jc w:val="both"/>
      </w:pPr>
      <w:r>
        <w:rPr>
          <w:rFonts w:ascii="Times New Roman"/>
          <w:b w:val="false"/>
          <w:i w:val="false"/>
          <w:color w:val="000000"/>
          <w:sz w:val="28"/>
        </w:rPr>
        <w:t>
      тиісті аумақ халқының пікірін ескере отырып, облыстық ономастика комиссиясының қорытындысы негізінде осы елді мекендердің құрамдас бөліктеріне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пошта операторларына ауылдық округ аумағында өндірістік объектілерді орналастыруға жәрдем көрсетеді;</w:t>
      </w:r>
    </w:p>
    <w:p>
      <w:pPr>
        <w:spacing w:after="0"/>
        <w:ind w:left="0"/>
        <w:jc w:val="both"/>
      </w:pPr>
      <w:r>
        <w:rPr>
          <w:rFonts w:ascii="Times New Roman"/>
          <w:b w:val="false"/>
          <w:i w:val="false"/>
          <w:color w:val="000000"/>
          <w:sz w:val="28"/>
        </w:rPr>
        <w:t>
      округ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мемлекеттік қызметтер көрсету қағидаларына сәйкес тәртіппен және мерзімдерде электрондық нысанда көрсетілетін мемлекеттік қызметтер көрсету сапасына бағалау жүргізу үшін ақпараттандыру саласындағы уәкілетті органға ақпарат ұсынуды қамтамасыз етеді;</w:t>
      </w:r>
    </w:p>
    <w:p>
      <w:pPr>
        <w:spacing w:after="0"/>
        <w:ind w:left="0"/>
        <w:jc w:val="both"/>
      </w:pPr>
      <w:r>
        <w:rPr>
          <w:rFonts w:ascii="Times New Roman"/>
          <w:b w:val="false"/>
          <w:i w:val="false"/>
          <w:color w:val="000000"/>
          <w:sz w:val="28"/>
        </w:rPr>
        <w:t>
      2) Ауылдық округ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Республикасыныңмемлекеттік мүлік туралы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13. Әкімнің аппараты өз құзыреті шегінде:</w:t>
      </w:r>
    </w:p>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w:t>
      </w:r>
    </w:p>
    <w:p>
      <w:pPr>
        <w:spacing w:after="0"/>
        <w:ind w:left="0"/>
        <w:jc w:val="both"/>
      </w:pPr>
      <w:r>
        <w:rPr>
          <w:rFonts w:ascii="Times New Roman"/>
          <w:b w:val="false"/>
          <w:i w:val="false"/>
          <w:color w:val="000000"/>
          <w:sz w:val="28"/>
        </w:rPr>
        <w:t>
      әкімшілік айыппұлдар салуға;</w:t>
      </w:r>
    </w:p>
    <w:p>
      <w:pPr>
        <w:spacing w:after="0"/>
        <w:ind w:left="0"/>
        <w:jc w:val="both"/>
      </w:pPr>
      <w:r>
        <w:rPr>
          <w:rFonts w:ascii="Times New Roman"/>
          <w:b w:val="false"/>
          <w:i w:val="false"/>
          <w:color w:val="000000"/>
          <w:sz w:val="28"/>
        </w:rPr>
        <w:t>
      мүлiктiк және мүлiктiк емес құқықтарды сатып алу және жүзеге асыру;</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 құқылы.</w:t>
      </w:r>
    </w:p>
    <w:p>
      <w:pPr>
        <w:spacing w:after="0"/>
        <w:ind w:left="0"/>
        <w:jc w:val="both"/>
      </w:pPr>
      <w:r>
        <w:rPr>
          <w:rFonts w:ascii="Times New Roman"/>
          <w:b w:val="false"/>
          <w:i w:val="false"/>
          <w:color w:val="000000"/>
          <w:sz w:val="28"/>
        </w:rPr>
        <w:t>
      14. Міндеттері:</w:t>
      </w:r>
    </w:p>
    <w:p>
      <w:pPr>
        <w:spacing w:after="0"/>
        <w:ind w:left="0"/>
        <w:jc w:val="both"/>
      </w:pPr>
      <w:r>
        <w:rPr>
          <w:rFonts w:ascii="Times New Roman"/>
          <w:b w:val="false"/>
          <w:i w:val="false"/>
          <w:color w:val="000000"/>
          <w:sz w:val="28"/>
        </w:rPr>
        <w:t>
      Мемлекеттік қызмет көрсету ережесіне сәйкес халыққа сапалы мемлекеттік қызмет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аудан (облыстық маңызы бар қала) әкімінің, ауылдық округ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3. Мемлекеттік мекеменің қызметін ұйымдастыру</w:t>
      </w:r>
    </w:p>
    <w:p>
      <w:pPr>
        <w:spacing w:after="0"/>
        <w:ind w:left="0"/>
        <w:jc w:val="both"/>
      </w:pPr>
      <w:r>
        <w:rPr>
          <w:rFonts w:ascii="Times New Roman"/>
          <w:b w:val="false"/>
          <w:i w:val="false"/>
          <w:color w:val="000000"/>
          <w:sz w:val="28"/>
        </w:rPr>
        <w:t>
      15. Әкімнің аппаратын әкім басқарады.</w:t>
      </w:r>
    </w:p>
    <w:p>
      <w:pPr>
        <w:spacing w:after="0"/>
        <w:ind w:left="0"/>
        <w:jc w:val="both"/>
      </w:pPr>
      <w:r>
        <w:rPr>
          <w:rFonts w:ascii="Times New Roman"/>
          <w:b w:val="false"/>
          <w:i w:val="false"/>
          <w:color w:val="000000"/>
          <w:sz w:val="28"/>
        </w:rPr>
        <w:t>
      16. Әкімнің өкілеттіктері:</w:t>
      </w:r>
    </w:p>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бюджет қаражатын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ауылдық округтiң тұрғын үй қорын түгендеуді жүргізеді;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xml:space="preserve">
      Ауылдық округ әкімі бағынысты қызметкерлердің сыбайлас жемқорлық құқық бұзушылықтар жасауының алдын алу жөніндегі лауазымдық міндеттерін орындамағаны және тиісінше орындамағаны үшін Қазақстан Республикасының "Сыбайлас жемқорлыққа қарсы іс-қимыл туралы" </w:t>
      </w:r>
      <w:r>
        <w:rPr>
          <w:rFonts w:ascii="Times New Roman"/>
          <w:b w:val="false"/>
          <w:i w:val="false"/>
          <w:color w:val="000000"/>
          <w:sz w:val="28"/>
        </w:rPr>
        <w:t>Заңына</w:t>
      </w:r>
      <w:r>
        <w:rPr>
          <w:rFonts w:ascii="Times New Roman"/>
          <w:b w:val="false"/>
          <w:i w:val="false"/>
          <w:color w:val="000000"/>
          <w:sz w:val="28"/>
        </w:rPr>
        <w:t xml:space="preserve"> сәйкес тәртіптік жауаптылықта болады.</w:t>
      </w:r>
    </w:p>
    <w:p>
      <w:pPr>
        <w:spacing w:after="0"/>
        <w:ind w:left="0"/>
        <w:jc w:val="both"/>
      </w:pPr>
      <w:r>
        <w:rPr>
          <w:rFonts w:ascii="Times New Roman"/>
          <w:b w:val="false"/>
          <w:i w:val="false"/>
          <w:color w:val="000000"/>
          <w:sz w:val="28"/>
        </w:rPr>
        <w:t>
      17. Ауылдық округ әкімінің орынбасары жоқ.</w:t>
      </w:r>
    </w:p>
    <w:p>
      <w:pPr>
        <w:spacing w:after="0"/>
        <w:ind w:left="0"/>
        <w:jc w:val="both"/>
      </w:pPr>
      <w:r>
        <w:rPr>
          <w:rFonts w:ascii="Times New Roman"/>
          <w:b w:val="false"/>
          <w:i w:val="false"/>
          <w:color w:val="000000"/>
          <w:sz w:val="28"/>
        </w:rPr>
        <w:t>
      18. Әкім аппараты қызметкерлерінің мемлекеттік қызметшілердің әдеп нормаларын сақтауын қамтамасыз етеді.</w:t>
      </w:r>
    </w:p>
    <w:p>
      <w:pPr>
        <w:spacing w:after="0"/>
        <w:ind w:left="0"/>
        <w:jc w:val="both"/>
      </w:pPr>
      <w:r>
        <w:rPr>
          <w:rFonts w:ascii="Times New Roman"/>
          <w:b w:val="false"/>
          <w:i w:val="false"/>
          <w:color w:val="000000"/>
          <w:sz w:val="28"/>
        </w:rPr>
        <w:t>
      4. "Железин ауданы Еңбекші ауылдық округі әкімінің аппараты" мемлекеттік мекемесінің мүлкі</w:t>
      </w:r>
    </w:p>
    <w:p>
      <w:pPr>
        <w:spacing w:after="0"/>
        <w:ind w:left="0"/>
        <w:jc w:val="both"/>
      </w:pPr>
      <w:r>
        <w:rPr>
          <w:rFonts w:ascii="Times New Roman"/>
          <w:b w:val="false"/>
          <w:i w:val="false"/>
          <w:color w:val="000000"/>
          <w:sz w:val="28"/>
        </w:rPr>
        <w:t>
      19. Заңнамада көзделген жағдайларда әкім аппаратының жедел басқару құқығында оқшауланған мүлкі болуы мүмкін.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20. Әкімнің аппаратына бекітіліп берілген мүлік ауылдық округтің коммуналдық меншігіне жатады.</w:t>
      </w:r>
    </w:p>
    <w:p>
      <w:pPr>
        <w:spacing w:after="0"/>
        <w:ind w:left="0"/>
        <w:jc w:val="both"/>
      </w:pPr>
      <w:r>
        <w:rPr>
          <w:rFonts w:ascii="Times New Roman"/>
          <w:b w:val="false"/>
          <w:i w:val="false"/>
          <w:color w:val="000000"/>
          <w:sz w:val="28"/>
        </w:rPr>
        <w:t>
      21. Егер өзгеше белгіленбесе, әкімнің аппараты жергілікті қоғамдастық жиналысымен келісу бойынша бекітіліп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pPr>
        <w:spacing w:after="0"/>
        <w:ind w:left="0"/>
        <w:jc w:val="both"/>
      </w:pPr>
      <w:r>
        <w:rPr>
          <w:rFonts w:ascii="Times New Roman"/>
          <w:b w:val="false"/>
          <w:i w:val="false"/>
          <w:color w:val="000000"/>
          <w:sz w:val="28"/>
        </w:rPr>
        <w:t>
      5. Мемлекеттік мекемені қайта ұйымдастыру және қысқарту (тарату)</w:t>
      </w:r>
    </w:p>
    <w:p>
      <w:pPr>
        <w:spacing w:after="0"/>
        <w:ind w:left="0"/>
        <w:jc w:val="both"/>
      </w:pPr>
      <w:r>
        <w:rPr>
          <w:rFonts w:ascii="Times New Roman"/>
          <w:b w:val="false"/>
          <w:i w:val="false"/>
          <w:color w:val="000000"/>
          <w:sz w:val="28"/>
        </w:rPr>
        <w:t>
      23. Әкімнің аппаратын қайта ұйымдастыру және қысқарту (тарату) Қазақстан Республикасының заңнамасында айқындалатын тәртіппен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облысы </w:t>
            </w:r>
            <w:r>
              <w:br/>
            </w:r>
            <w:r>
              <w:rPr>
                <w:rFonts w:ascii="Times New Roman"/>
                <w:b w:val="false"/>
                <w:i w:val="false"/>
                <w:color w:val="000000"/>
                <w:sz w:val="20"/>
              </w:rPr>
              <w:t xml:space="preserve">Железин ауданы әкімдігінің </w:t>
            </w:r>
            <w:r>
              <w:br/>
            </w:r>
            <w:r>
              <w:rPr>
                <w:rFonts w:ascii="Times New Roman"/>
                <w:b w:val="false"/>
                <w:i w:val="false"/>
                <w:color w:val="000000"/>
                <w:sz w:val="20"/>
              </w:rPr>
              <w:t xml:space="preserve">2022 жылғы "12" қазандағы </w:t>
            </w:r>
            <w:r>
              <w:br/>
            </w:r>
            <w:r>
              <w:rPr>
                <w:rFonts w:ascii="Times New Roman"/>
                <w:b w:val="false"/>
                <w:i w:val="false"/>
                <w:color w:val="000000"/>
                <w:sz w:val="20"/>
              </w:rPr>
              <w:t>№ 270/9 қаулысына</w:t>
            </w:r>
            <w:r>
              <w:br/>
            </w:r>
            <w:r>
              <w:rPr>
                <w:rFonts w:ascii="Times New Roman"/>
                <w:b w:val="false"/>
                <w:i w:val="false"/>
                <w:color w:val="000000"/>
                <w:sz w:val="20"/>
              </w:rPr>
              <w:t xml:space="preserve">6-қосымша </w:t>
            </w:r>
          </w:p>
        </w:tc>
      </w:tr>
    </w:tbl>
    <w:p>
      <w:pPr>
        <w:spacing w:after="0"/>
        <w:ind w:left="0"/>
        <w:jc w:val="left"/>
      </w:pPr>
      <w:r>
        <w:rPr>
          <w:rFonts w:ascii="Times New Roman"/>
          <w:b/>
          <w:i w:val="false"/>
          <w:color w:val="000000"/>
        </w:rPr>
        <w:t xml:space="preserve"> "Железин ауданы Железин ауылдық округі әкімінің аппараты" мемлекеттік мекемесі туралы ЕРЕЖЕ</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"Железин ауданы Железин ауылдық округі әкімінің аппараты" мемлекеттік мекемесі (бұдан әрі – әкімнің аппараты) Железин ауылдық округі әкімінің (бұдан әрі - әкім) қызметін қамтамасыз ететін мемлекеттік мекеме болып табылады.</w:t>
      </w:r>
    </w:p>
    <w:p>
      <w:pPr>
        <w:spacing w:after="0"/>
        <w:ind w:left="0"/>
        <w:jc w:val="both"/>
      </w:pPr>
      <w:r>
        <w:rPr>
          <w:rFonts w:ascii="Times New Roman"/>
          <w:b w:val="false"/>
          <w:i w:val="false"/>
          <w:color w:val="000000"/>
          <w:sz w:val="28"/>
        </w:rPr>
        <w:t>
      2. Әкімнің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әкімің аппараты туралы ережеге сәйкес жүзеге асырады.</w:t>
      </w:r>
    </w:p>
    <w:p>
      <w:pPr>
        <w:spacing w:after="0"/>
        <w:ind w:left="0"/>
        <w:jc w:val="both"/>
      </w:pPr>
      <w:r>
        <w:rPr>
          <w:rFonts w:ascii="Times New Roman"/>
          <w:b w:val="false"/>
          <w:i w:val="false"/>
          <w:color w:val="000000"/>
          <w:sz w:val="28"/>
        </w:rPr>
        <w:t>
      3. Әкімнің аппараты мемлекеттік мекеме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p>
      <w:pPr>
        <w:spacing w:after="0"/>
        <w:ind w:left="0"/>
        <w:jc w:val="both"/>
      </w:pPr>
      <w:r>
        <w:rPr>
          <w:rFonts w:ascii="Times New Roman"/>
          <w:b w:val="false"/>
          <w:i w:val="false"/>
          <w:color w:val="000000"/>
          <w:sz w:val="28"/>
        </w:rPr>
        <w:t>
      4. Әкімнің аппараты азаматтық-құқықтық қатынастарға өз атынан түседі.</w:t>
      </w:r>
    </w:p>
    <w:p>
      <w:pPr>
        <w:spacing w:after="0"/>
        <w:ind w:left="0"/>
        <w:jc w:val="both"/>
      </w:pPr>
      <w:r>
        <w:rPr>
          <w:rFonts w:ascii="Times New Roman"/>
          <w:b w:val="false"/>
          <w:i w:val="false"/>
          <w:color w:val="000000"/>
          <w:sz w:val="28"/>
        </w:rPr>
        <w:t xml:space="preserve">
      5. Әкім аппараты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мемлекет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Әкімің аппараты туралы ережені, оның құрылымын аудан әкімдігі бекітеді.</w:t>
      </w:r>
    </w:p>
    <w:p>
      <w:pPr>
        <w:spacing w:after="0"/>
        <w:ind w:left="0"/>
        <w:jc w:val="both"/>
      </w:pPr>
      <w:r>
        <w:rPr>
          <w:rFonts w:ascii="Times New Roman"/>
          <w:b w:val="false"/>
          <w:i w:val="false"/>
          <w:color w:val="000000"/>
          <w:sz w:val="28"/>
        </w:rPr>
        <w:t>
      7. Әкім аппаратының орналасқан жері: Индекс 140400, Қазақстан Республикасы, Павлодар облысы, Железин ауданы, Железинка ауылы, Әуезов көшесі, 10 құрылыс.</w:t>
      </w:r>
    </w:p>
    <w:p>
      <w:pPr>
        <w:spacing w:after="0"/>
        <w:ind w:left="0"/>
        <w:jc w:val="both"/>
      </w:pPr>
      <w:r>
        <w:rPr>
          <w:rFonts w:ascii="Times New Roman"/>
          <w:b w:val="false"/>
          <w:i w:val="false"/>
          <w:color w:val="000000"/>
          <w:sz w:val="28"/>
        </w:rPr>
        <w:t>
      8. Әкімнің аппаратын аудан әкімдігі құрады, қысқартады және қайта ұйымдастырады.</w:t>
      </w:r>
    </w:p>
    <w:p>
      <w:pPr>
        <w:spacing w:after="0"/>
        <w:ind w:left="0"/>
        <w:jc w:val="both"/>
      </w:pPr>
      <w:r>
        <w:rPr>
          <w:rFonts w:ascii="Times New Roman"/>
          <w:b w:val="false"/>
          <w:i w:val="false"/>
          <w:color w:val="000000"/>
          <w:sz w:val="28"/>
        </w:rPr>
        <w:t>
      9. Әкім аппаратының қызметін қаржыландыру республикалық және жергілікті бюджеттен, Қазақстан Республикасы Ұлттық Банкінің бюджетінен (шығыстар сметасынан) жүзеге асырылады.</w:t>
      </w:r>
    </w:p>
    <w:p>
      <w:pPr>
        <w:spacing w:after="0"/>
        <w:ind w:left="0"/>
        <w:jc w:val="both"/>
      </w:pPr>
      <w:r>
        <w:rPr>
          <w:rFonts w:ascii="Times New Roman"/>
          <w:b w:val="false"/>
          <w:i w:val="false"/>
          <w:color w:val="000000"/>
          <w:sz w:val="28"/>
        </w:rPr>
        <w:t>
      10. Әкімнің аппаратына әкім аппаратының функциялары болып табылатын міндеттерді орындау тұрғысынан кәсіпкерлік субъектілерімен шарттық қатынастарға түсуге жол берілмейді.</w:t>
      </w:r>
    </w:p>
    <w:p>
      <w:pPr>
        <w:spacing w:after="0"/>
        <w:ind w:left="0"/>
        <w:jc w:val="both"/>
      </w:pPr>
      <w:r>
        <w:rPr>
          <w:rFonts w:ascii="Times New Roman"/>
          <w:b w:val="false"/>
          <w:i w:val="false"/>
          <w:color w:val="000000"/>
          <w:sz w:val="28"/>
        </w:rPr>
        <w:t>
      2. "Железин ауданы Железин ауылдық округі әкімінің аппараты" мемлекеттік мекемесінің негізгі міндеттері, функциялары, құқықтары мен міндеттері</w:t>
      </w:r>
    </w:p>
    <w:p>
      <w:pPr>
        <w:spacing w:after="0"/>
        <w:ind w:left="0"/>
        <w:jc w:val="both"/>
      </w:pPr>
      <w:r>
        <w:rPr>
          <w:rFonts w:ascii="Times New Roman"/>
          <w:b w:val="false"/>
          <w:i w:val="false"/>
          <w:color w:val="000000"/>
          <w:sz w:val="28"/>
        </w:rPr>
        <w:t>
      11. Міндеттері:</w:t>
      </w:r>
    </w:p>
    <w:p>
      <w:pPr>
        <w:spacing w:after="0"/>
        <w:ind w:left="0"/>
        <w:jc w:val="both"/>
      </w:pPr>
      <w:r>
        <w:rPr>
          <w:rFonts w:ascii="Times New Roman"/>
          <w:b w:val="false"/>
          <w:i w:val="false"/>
          <w:color w:val="000000"/>
          <w:sz w:val="28"/>
        </w:rPr>
        <w:t>
      әкімнің қызметін ақпараттық-талдау, ұйымдық-құқықтық, материалдық-техникалық жағынан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ведомстволық бағынысты аумақта мемлекеттік саясатты іске асыру жөніндегі әкімнің қызметін қамтамасыз ету;</w:t>
      </w:r>
    </w:p>
    <w:p>
      <w:pPr>
        <w:spacing w:after="0"/>
        <w:ind w:left="0"/>
        <w:jc w:val="both"/>
      </w:pPr>
      <w:r>
        <w:rPr>
          <w:rFonts w:ascii="Times New Roman"/>
          <w:b w:val="false"/>
          <w:i w:val="false"/>
          <w:color w:val="000000"/>
          <w:sz w:val="28"/>
        </w:rPr>
        <w:t>
      әкімнің басқа мемлекеттік органдармен, ұйымдармен және азаматтармен өзара іс-қимылы.</w:t>
      </w:r>
    </w:p>
    <w:p>
      <w:pPr>
        <w:spacing w:after="0"/>
        <w:ind w:left="0"/>
        <w:jc w:val="both"/>
      </w:pPr>
      <w:r>
        <w:rPr>
          <w:rFonts w:ascii="Times New Roman"/>
          <w:b w:val="false"/>
          <w:i w:val="false"/>
          <w:color w:val="000000"/>
          <w:sz w:val="28"/>
        </w:rPr>
        <w:t>
      12. Функциялар:</w:t>
      </w:r>
    </w:p>
    <w:p>
      <w:pPr>
        <w:spacing w:after="0"/>
        <w:ind w:left="0"/>
        <w:jc w:val="both"/>
      </w:pPr>
      <w:r>
        <w:rPr>
          <w:rFonts w:ascii="Times New Roman"/>
          <w:b w:val="false"/>
          <w:i w:val="false"/>
          <w:color w:val="000000"/>
          <w:sz w:val="28"/>
        </w:rPr>
        <w:t>
      1) Ауылдық округ әкімінің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мен жиналысының шақырылу уақытын, орнын және талқыланатын мәселелер туралы бұқаралық ақпарат құралдары және әлеуметтік желілер арқылы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жоспарлануды және атқаруды қамтамасыз етеді;</w:t>
      </w:r>
    </w:p>
    <w:p>
      <w:pPr>
        <w:spacing w:after="0"/>
        <w:ind w:left="0"/>
        <w:jc w:val="both"/>
      </w:pPr>
      <w:r>
        <w:rPr>
          <w:rFonts w:ascii="Times New Roman"/>
          <w:b w:val="false"/>
          <w:i w:val="false"/>
          <w:color w:val="000000"/>
          <w:sz w:val="28"/>
        </w:rPr>
        <w:t>
      ауылдық округтің бюджетін әзірлейді;</w:t>
      </w:r>
    </w:p>
    <w:p>
      <w:pPr>
        <w:spacing w:after="0"/>
        <w:ind w:left="0"/>
        <w:jc w:val="both"/>
      </w:pPr>
      <w:r>
        <w:rPr>
          <w:rFonts w:ascii="Times New Roman"/>
          <w:b w:val="false"/>
          <w:i w:val="false"/>
          <w:color w:val="000000"/>
          <w:sz w:val="28"/>
        </w:rPr>
        <w:t>
      жергілікті қоғамдастық жиналысына және аудан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меншігін)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заңды және жеке тұлғалардың өтініштерін, арыздарын, шағымдарын қарайды, азаматтардың құқықтары мен бостандықтарын қорғау жөнінде шаралар қолданады;</w:t>
      </w:r>
    </w:p>
    <w:p>
      <w:pPr>
        <w:spacing w:after="0"/>
        <w:ind w:left="0"/>
        <w:jc w:val="both"/>
      </w:pPr>
      <w:r>
        <w:rPr>
          <w:rFonts w:ascii="Times New Roman"/>
          <w:b w:val="false"/>
          <w:i w:val="false"/>
          <w:color w:val="000000"/>
          <w:sz w:val="28"/>
        </w:rPr>
        <w:t>
      салық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өз құзыреті шегінде жер қатынастарын реттеуді жүзеге асырады;</w:t>
      </w:r>
    </w:p>
    <w:p>
      <w:pPr>
        <w:spacing w:after="0"/>
        <w:ind w:left="0"/>
        <w:jc w:val="both"/>
      </w:pPr>
      <w:r>
        <w:rPr>
          <w:rFonts w:ascii="Times New Roman"/>
          <w:b w:val="false"/>
          <w:i w:val="false"/>
          <w:color w:val="000000"/>
          <w:sz w:val="28"/>
        </w:rPr>
        <w:t>
      ауылдық округтің коммуналдық тұрғын үй қорының сақталуын, сондай-ақ ауылдық округтің автомобиль жолдарын салуды, реконструкциялауды, жөндеуді және күтіп ұстауды қамтамасыз етеді;</w:t>
      </w:r>
    </w:p>
    <w:p>
      <w:pPr>
        <w:spacing w:after="0"/>
        <w:ind w:left="0"/>
        <w:jc w:val="both"/>
      </w:pPr>
      <w:r>
        <w:rPr>
          <w:rFonts w:ascii="Times New Roman"/>
          <w:b w:val="false"/>
          <w:i w:val="false"/>
          <w:color w:val="000000"/>
          <w:sz w:val="28"/>
        </w:rPr>
        <w:t>
      өз құзыреті шегінде әскери міндеттілік және әскери қызмет, азаматтық қорғаныс, сондай-ақ жұмылдыру дайындығы мен жұмылдыру туралы мәселелер жөніндегі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xml:space="preserve">
      Қазақстан Республикасының "Нотариат туралы" </w:t>
      </w:r>
      <w:r>
        <w:rPr>
          <w:rFonts w:ascii="Times New Roman"/>
          <w:b w:val="false"/>
          <w:i w:val="false"/>
          <w:color w:val="000000"/>
          <w:sz w:val="28"/>
        </w:rPr>
        <w:t>Заңына</w:t>
      </w:r>
      <w:r>
        <w:rPr>
          <w:rFonts w:ascii="Times New Roman"/>
          <w:b w:val="false"/>
          <w:i w:val="false"/>
          <w:color w:val="000000"/>
          <w:sz w:val="28"/>
        </w:rPr>
        <w:t xml:space="preserve"> сәйкес нотариаттық іс-әрекеттер жасауды ұйымдастырады;</w:t>
      </w:r>
    </w:p>
    <w:p>
      <w:pPr>
        <w:spacing w:after="0"/>
        <w:ind w:left="0"/>
        <w:jc w:val="both"/>
      </w:pPr>
      <w:r>
        <w:rPr>
          <w:rFonts w:ascii="Times New Roman"/>
          <w:b w:val="false"/>
          <w:i w:val="false"/>
          <w:color w:val="000000"/>
          <w:sz w:val="28"/>
        </w:rPr>
        <w:t>
      аз қамтамасыз етілген тұлғаларды анықтайды, жоғары тұрған органдарға еңбекпен қамтуды қамтамасыз ету, атаулы әлеуметтік көмек көрсету жөнінде ұсыныс енгізеді;</w:t>
      </w:r>
    </w:p>
    <w:p>
      <w:pPr>
        <w:spacing w:after="0"/>
        <w:ind w:left="0"/>
        <w:jc w:val="both"/>
      </w:pPr>
      <w:r>
        <w:rPr>
          <w:rFonts w:ascii="Times New Roman"/>
          <w:b w:val="false"/>
          <w:i w:val="false"/>
          <w:color w:val="000000"/>
          <w:sz w:val="28"/>
        </w:rPr>
        <w:t>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тиісті әкімшілік-аумақтық бірліктің аумағында жеке тұлғалардың тұрғылықты жері бойынша және олардың көпшілік демалатын орындарында дене шынықтыру мен спортты дамыту үшін жағдайлар жасайды;</w:t>
      </w:r>
    </w:p>
    <w:p>
      <w:pPr>
        <w:spacing w:after="0"/>
        <w:ind w:left="0"/>
        <w:jc w:val="both"/>
      </w:pPr>
      <w:r>
        <w:rPr>
          <w:rFonts w:ascii="Times New Roman"/>
          <w:b w:val="false"/>
          <w:i w:val="false"/>
          <w:color w:val="000000"/>
          <w:sz w:val="28"/>
        </w:rPr>
        <w:t>
      халықтың әлеуметтік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қылмыстық-түзету инспекциясы пробация қызметінің есебінде тұрған тұлғаларды жұмысқа орналастыруға жәрдемдеседі және әлеуметтік-құқықтық көмек көрсетеді;</w:t>
      </w:r>
    </w:p>
    <w:p>
      <w:pPr>
        <w:spacing w:after="0"/>
        <w:ind w:left="0"/>
        <w:jc w:val="both"/>
      </w:pPr>
      <w:r>
        <w:rPr>
          <w:rFonts w:ascii="Times New Roman"/>
          <w:b w:val="false"/>
          <w:i w:val="false"/>
          <w:color w:val="000000"/>
          <w:sz w:val="28"/>
        </w:rPr>
        <w:t xml:space="preserve">
      Қазақстан Республикасының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жұмыссыздарды есепке алуға жәрдем көрсетеді;</w:t>
      </w:r>
    </w:p>
    <w:p>
      <w:pPr>
        <w:spacing w:after="0"/>
        <w:ind w:left="0"/>
        <w:jc w:val="both"/>
      </w:pPr>
      <w:r>
        <w:rPr>
          <w:rFonts w:ascii="Times New Roman"/>
          <w:b w:val="false"/>
          <w:i w:val="false"/>
          <w:color w:val="000000"/>
          <w:sz w:val="28"/>
        </w:rPr>
        <w:t>
      қылмыстық-түзеу қызметі саласындағы уәкілетті орган айқындайтын тәртіппен жазаның осы түріне сотталған адамдардың қоғамдық жұмыстардың орындауын ұйымдастырады;</w:t>
      </w:r>
    </w:p>
    <w:p>
      <w:pPr>
        <w:spacing w:after="0"/>
        <w:ind w:left="0"/>
        <w:jc w:val="both"/>
      </w:pPr>
      <w:r>
        <w:rPr>
          <w:rFonts w:ascii="Times New Roman"/>
          <w:b w:val="false"/>
          <w:i w:val="false"/>
          <w:color w:val="000000"/>
          <w:sz w:val="28"/>
        </w:rPr>
        <w:t>
      жергілікті әлеуметтік инфрақұрылымның дамуына жәрдемдеседі;</w:t>
      </w:r>
    </w:p>
    <w:p>
      <w:pPr>
        <w:spacing w:after="0"/>
        <w:ind w:left="0"/>
        <w:jc w:val="both"/>
      </w:pPr>
      <w:r>
        <w:rPr>
          <w:rFonts w:ascii="Times New Roman"/>
          <w:b w:val="false"/>
          <w:i w:val="false"/>
          <w:color w:val="000000"/>
          <w:sz w:val="28"/>
        </w:rPr>
        <w:t>
      шұғыл жағдайларда сырқаты ауыр адамдарды дәрігерлік көмек көрсететін ең жақын денсаулық сақтау ұйымына жеткізуді ұйымдастырады;</w:t>
      </w:r>
    </w:p>
    <w:p>
      <w:pPr>
        <w:spacing w:after="0"/>
        <w:ind w:left="0"/>
        <w:jc w:val="both"/>
      </w:pPr>
      <w:r>
        <w:rPr>
          <w:rFonts w:ascii="Times New Roman"/>
          <w:b w:val="false"/>
          <w:i w:val="false"/>
          <w:color w:val="000000"/>
          <w:sz w:val="28"/>
        </w:rPr>
        <w:t>
      статистикалық және шаруашылық есепке алуды жүзеге асырады;</w:t>
      </w:r>
    </w:p>
    <w:p>
      <w:pPr>
        <w:spacing w:after="0"/>
        <w:ind w:left="0"/>
        <w:jc w:val="both"/>
      </w:pPr>
      <w:r>
        <w:rPr>
          <w:rFonts w:ascii="Times New Roman"/>
          <w:b w:val="false"/>
          <w:i w:val="false"/>
          <w:color w:val="000000"/>
          <w:sz w:val="28"/>
        </w:rPr>
        <w:t>
      жергілікті бюджетті бекіту кезінде аудандық мәслихат сессиясының жұмысына қатысады;</w:t>
      </w:r>
    </w:p>
    <w:p>
      <w:pPr>
        <w:spacing w:after="0"/>
        <w:ind w:left="0"/>
        <w:jc w:val="both"/>
      </w:pPr>
      <w:r>
        <w:rPr>
          <w:rFonts w:ascii="Times New Roman"/>
          <w:b w:val="false"/>
          <w:i w:val="false"/>
          <w:color w:val="000000"/>
          <w:sz w:val="28"/>
        </w:rPr>
        <w:t>
      өз құзыреті шегінде елді мекендерді сумен жабдықтау жәрдем көрсетеді және су пайдалану мәселелерін реттейді;</w:t>
      </w:r>
    </w:p>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қоғамдық медиаторлар тізілімін жүргізеді;</w:t>
      </w:r>
    </w:p>
    <w:p>
      <w:pPr>
        <w:spacing w:after="0"/>
        <w:ind w:left="0"/>
        <w:jc w:val="both"/>
      </w:pPr>
      <w:r>
        <w:rPr>
          <w:rFonts w:ascii="Times New Roman"/>
          <w:b w:val="false"/>
          <w:i w:val="false"/>
          <w:color w:val="000000"/>
          <w:sz w:val="28"/>
        </w:rPr>
        <w:t>
      елді мекен жерлерінде мал жаюға арналған орындарды анықтайды;</w:t>
      </w:r>
    </w:p>
    <w:p>
      <w:pPr>
        <w:spacing w:after="0"/>
        <w:ind w:left="0"/>
        <w:jc w:val="both"/>
      </w:pPr>
      <w:r>
        <w:rPr>
          <w:rFonts w:ascii="Times New Roman"/>
          <w:b w:val="false"/>
          <w:i w:val="false"/>
          <w:color w:val="000000"/>
          <w:sz w:val="28"/>
        </w:rPr>
        <w:t>
      тиісті аумақта жануарлардың жұқпалы аурулары пайда болған жағдайда бас мемлекеттік ветеринариялық - санитариялық инспектордың ұсынуы бойынша карантинді немесе шектеу іс-шараларын белгілеу туралы шешім қабылдайды;</w:t>
      </w:r>
    </w:p>
    <w:p>
      <w:pPr>
        <w:spacing w:after="0"/>
        <w:ind w:left="0"/>
        <w:jc w:val="both"/>
      </w:pPr>
      <w:r>
        <w:rPr>
          <w:rFonts w:ascii="Times New Roman"/>
          <w:b w:val="false"/>
          <w:i w:val="false"/>
          <w:color w:val="000000"/>
          <w:sz w:val="28"/>
        </w:rPr>
        <w:t>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 - санитариялық инспектордың ұсынуы бойынша шектеу іс-шараларын немесе карантинді алып тастау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жер қатынастары саласындағы қолданыстағы заңнамада көзделген жағдайларды қоспағанда, жер учаскелерін жеке меншікке және жер пайдалануға береді;</w:t>
      </w:r>
    </w:p>
    <w:p>
      <w:pPr>
        <w:spacing w:after="0"/>
        <w:ind w:left="0"/>
        <w:jc w:val="both"/>
      </w:pPr>
      <w:r>
        <w:rPr>
          <w:rFonts w:ascii="Times New Roman"/>
          <w:b w:val="false"/>
          <w:i w:val="false"/>
          <w:color w:val="000000"/>
          <w:sz w:val="28"/>
        </w:rPr>
        <w:t>
      қоғамдық сервитуттарды орнатады;</w:t>
      </w:r>
    </w:p>
    <w:p>
      <w:pPr>
        <w:spacing w:after="0"/>
        <w:ind w:left="0"/>
        <w:jc w:val="both"/>
      </w:pPr>
      <w:r>
        <w:rPr>
          <w:rFonts w:ascii="Times New Roman"/>
          <w:b w:val="false"/>
          <w:i w:val="false"/>
          <w:color w:val="000000"/>
          <w:sz w:val="28"/>
        </w:rPr>
        <w:t>
      аудандық өкілді және атқарушы органдарға осы елді мекендерді кенттер, ауылдар санатына жатқызу туралы, оларды тарату және қайта құру туралы ұсыныстар енгізеді;</w:t>
      </w:r>
    </w:p>
    <w:p>
      <w:pPr>
        <w:spacing w:after="0"/>
        <w:ind w:left="0"/>
        <w:jc w:val="both"/>
      </w:pPr>
      <w:r>
        <w:rPr>
          <w:rFonts w:ascii="Times New Roman"/>
          <w:b w:val="false"/>
          <w:i w:val="false"/>
          <w:color w:val="000000"/>
          <w:sz w:val="28"/>
        </w:rPr>
        <w:t>
      тиісті елді мекен аумағы халқының пікірін ескере отырып, аудандық уәкілетті және атқарушы органдарға кенттерге, ауылдық округтерге, ауылдарға атау беру және оларды қайта атау туралы ұсыныстар енгізеді;</w:t>
      </w:r>
    </w:p>
    <w:p>
      <w:pPr>
        <w:spacing w:after="0"/>
        <w:ind w:left="0"/>
        <w:jc w:val="both"/>
      </w:pPr>
      <w:r>
        <w:rPr>
          <w:rFonts w:ascii="Times New Roman"/>
          <w:b w:val="false"/>
          <w:i w:val="false"/>
          <w:color w:val="000000"/>
          <w:sz w:val="28"/>
        </w:rPr>
        <w:t xml:space="preserve">
      тиісті аумақ халқының пікірін ескере отырып, облыстық ономастика комиссиясының қорытындысы негізінде осы елді мекендердің құрамдас бөліктеріне атау беру, оларды қайта атау, сондай-ақ олардың атауларының транскрипциясын нақтылау мен өзгерту жөніндегі мәселелерді шешеді; </w:t>
      </w:r>
    </w:p>
    <w:p>
      <w:pPr>
        <w:spacing w:after="0"/>
        <w:ind w:left="0"/>
        <w:jc w:val="both"/>
      </w:pPr>
      <w:r>
        <w:rPr>
          <w:rFonts w:ascii="Times New Roman"/>
          <w:b w:val="false"/>
          <w:i w:val="false"/>
          <w:color w:val="000000"/>
          <w:sz w:val="28"/>
        </w:rPr>
        <w:t>
      пошта операторларына ауылдық округ аумағында өндірістік объектілерді орналастыруға жәрдем көрсетеді;</w:t>
      </w:r>
    </w:p>
    <w:p>
      <w:pPr>
        <w:spacing w:after="0"/>
        <w:ind w:left="0"/>
        <w:jc w:val="both"/>
      </w:pPr>
      <w:r>
        <w:rPr>
          <w:rFonts w:ascii="Times New Roman"/>
          <w:b w:val="false"/>
          <w:i w:val="false"/>
          <w:color w:val="000000"/>
          <w:sz w:val="28"/>
        </w:rPr>
        <w:t>
      округ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мемлекеттік қызметтер көрсету қағидаларына сәйкес тәртіппен және мерзімдерде электрондық нысанда көрсетілетін мемлекеттік қызметтер көрсету сапасына бағалау жүргізу үшін ақпараттандыру саласындағы уәкілетті органға ақпарат ұсынуды қамтамасыз етеді;</w:t>
      </w:r>
    </w:p>
    <w:p>
      <w:pPr>
        <w:spacing w:after="0"/>
        <w:ind w:left="0"/>
        <w:jc w:val="both"/>
      </w:pPr>
      <w:r>
        <w:rPr>
          <w:rFonts w:ascii="Times New Roman"/>
          <w:b w:val="false"/>
          <w:i w:val="false"/>
          <w:color w:val="000000"/>
          <w:sz w:val="28"/>
        </w:rPr>
        <w:t>
      2) Ауылдық округ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xml:space="preserve">
      жергілікті өзін-өзі басқарудың коммуналдық мүлкін басқарады, егер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оны қорғау жөніндегі шараларды жүзеге асырады; </w:t>
      </w:r>
    </w:p>
    <w:p>
      <w:pPr>
        <w:spacing w:after="0"/>
        <w:ind w:left="0"/>
        <w:jc w:val="both"/>
      </w:pPr>
      <w:r>
        <w:rPr>
          <w:rFonts w:ascii="Times New Roman"/>
          <w:b w:val="false"/>
          <w:i w:val="false"/>
          <w:color w:val="000000"/>
          <w:sz w:val="28"/>
        </w:rPr>
        <w:t>
      шешім қабылдайды және жергілікті өзін - өзі басқарудың коммуналдық мүлкін жекешелендіру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қызметтерінің)міндетті көлемдерін айқындайды;</w:t>
      </w:r>
    </w:p>
    <w:p>
      <w:pPr>
        <w:spacing w:after="0"/>
        <w:ind w:left="0"/>
        <w:jc w:val="both"/>
      </w:pPr>
      <w:r>
        <w:rPr>
          <w:rFonts w:ascii="Times New Roman"/>
          <w:b w:val="false"/>
          <w:i w:val="false"/>
          <w:color w:val="000000"/>
          <w:sz w:val="28"/>
        </w:rPr>
        <w:t xml:space="preserve">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13. Әкімнің аппараты өз құзыреті шегінде:</w:t>
      </w:r>
    </w:p>
    <w:p>
      <w:pPr>
        <w:spacing w:after="0"/>
        <w:ind w:left="0"/>
        <w:jc w:val="both"/>
      </w:pPr>
      <w:r>
        <w:rPr>
          <w:rFonts w:ascii="Times New Roman"/>
          <w:b w:val="false"/>
          <w:i w:val="false"/>
          <w:color w:val="000000"/>
          <w:sz w:val="28"/>
        </w:rPr>
        <w:t>
      мемлекеттік органдар мен басқа да ұйымдардың лауазымды тұлғаларынан қажетті ақпаратты, құжаттарды және өзге де материалдарды сұрату және алу;</w:t>
      </w:r>
    </w:p>
    <w:p>
      <w:pPr>
        <w:spacing w:after="0"/>
        <w:ind w:left="0"/>
        <w:jc w:val="both"/>
      </w:pPr>
      <w:r>
        <w:rPr>
          <w:rFonts w:ascii="Times New Roman"/>
          <w:b w:val="false"/>
          <w:i w:val="false"/>
          <w:color w:val="000000"/>
          <w:sz w:val="28"/>
        </w:rPr>
        <w:t>
      әкімшілік айыппұлдар салуға;</w:t>
      </w:r>
    </w:p>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 құқылы.</w:t>
      </w:r>
    </w:p>
    <w:p>
      <w:pPr>
        <w:spacing w:after="0"/>
        <w:ind w:left="0"/>
        <w:jc w:val="both"/>
      </w:pPr>
      <w:r>
        <w:rPr>
          <w:rFonts w:ascii="Times New Roman"/>
          <w:b w:val="false"/>
          <w:i w:val="false"/>
          <w:color w:val="000000"/>
          <w:sz w:val="28"/>
        </w:rPr>
        <w:t>
      14. Міндеттері:</w:t>
      </w:r>
    </w:p>
    <w:p>
      <w:pPr>
        <w:spacing w:after="0"/>
        <w:ind w:left="0"/>
        <w:jc w:val="both"/>
      </w:pPr>
      <w:r>
        <w:rPr>
          <w:rFonts w:ascii="Times New Roman"/>
          <w:b w:val="false"/>
          <w:i w:val="false"/>
          <w:color w:val="000000"/>
          <w:sz w:val="28"/>
        </w:rPr>
        <w:t>
      Мемлекеттік қызмет көрсету ережесіне сәйкес халыққа сапалы мемлекеттік қызмет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аудан (облыстық маңызы бар қала) әкімінің, ауылдық округ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3. Мемлекеттік мекеменің қызметін ұйымдастыру</w:t>
      </w:r>
    </w:p>
    <w:p>
      <w:pPr>
        <w:spacing w:after="0"/>
        <w:ind w:left="0"/>
        <w:jc w:val="both"/>
      </w:pPr>
      <w:r>
        <w:rPr>
          <w:rFonts w:ascii="Times New Roman"/>
          <w:b w:val="false"/>
          <w:i w:val="false"/>
          <w:color w:val="000000"/>
          <w:sz w:val="28"/>
        </w:rPr>
        <w:t>
      15. Әкімнің аппаратын әкім басқарады.</w:t>
      </w:r>
    </w:p>
    <w:p>
      <w:pPr>
        <w:spacing w:after="0"/>
        <w:ind w:left="0"/>
        <w:jc w:val="both"/>
      </w:pPr>
      <w:r>
        <w:rPr>
          <w:rFonts w:ascii="Times New Roman"/>
          <w:b w:val="false"/>
          <w:i w:val="false"/>
          <w:color w:val="000000"/>
          <w:sz w:val="28"/>
        </w:rPr>
        <w:t>
      16. Әкімнің өкілеттіктері:</w:t>
      </w:r>
    </w:p>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қоғамдастықтық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бюджет қаражатын үнемдеу және (немесе) Қазақстан Республикасының жергілікті мемлекеттік басқару және өзін –өзі басқару туралы заңнамасында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ауылдық округтің тұрғын үй қорына түгендеу жүргізеді;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келісу бойынша ауылдық округтің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xml:space="preserve">
      Ауылдық округ әкімі бағынысты қызметкерлердің сыбайлас жемқорлық құқық бұзушылықтар жасауының алдын алу жөніндегі лауазымдық міндеттерін орындамағаны және тиісінше орындамағаны үшін Қазақстан Республикасының "Сыбайлас жемқорлыққа қарсы іс-қимыл туралы" </w:t>
      </w:r>
      <w:r>
        <w:rPr>
          <w:rFonts w:ascii="Times New Roman"/>
          <w:b w:val="false"/>
          <w:i w:val="false"/>
          <w:color w:val="000000"/>
          <w:sz w:val="28"/>
        </w:rPr>
        <w:t>Заңына</w:t>
      </w:r>
      <w:r>
        <w:rPr>
          <w:rFonts w:ascii="Times New Roman"/>
          <w:b w:val="false"/>
          <w:i w:val="false"/>
          <w:color w:val="000000"/>
          <w:sz w:val="28"/>
        </w:rPr>
        <w:t xml:space="preserve"> сәйкес тәртіптік жауаптылықта болады.</w:t>
      </w:r>
    </w:p>
    <w:p>
      <w:pPr>
        <w:spacing w:after="0"/>
        <w:ind w:left="0"/>
        <w:jc w:val="both"/>
      </w:pPr>
      <w:r>
        <w:rPr>
          <w:rFonts w:ascii="Times New Roman"/>
          <w:b w:val="false"/>
          <w:i w:val="false"/>
          <w:color w:val="000000"/>
          <w:sz w:val="28"/>
        </w:rPr>
        <w:t>
      17. Ауылдық округ әкімінің Қазақстан Республикасының мемлекеттік қызмет туралы заңнамасына сәйкес қызметке тағайындалатын және қызметтен босатылатын орынбасары болады.</w:t>
      </w:r>
    </w:p>
    <w:p>
      <w:pPr>
        <w:spacing w:after="0"/>
        <w:ind w:left="0"/>
        <w:jc w:val="both"/>
      </w:pPr>
      <w:r>
        <w:rPr>
          <w:rFonts w:ascii="Times New Roman"/>
          <w:b w:val="false"/>
          <w:i w:val="false"/>
          <w:color w:val="000000"/>
          <w:sz w:val="28"/>
        </w:rPr>
        <w:t>
      18. Әкім аппараты қызметкерлерінің мемлекеттік қызметшілердің әдеп нормаларын сақтауын қамтамасыз етеді.</w:t>
      </w:r>
    </w:p>
    <w:p>
      <w:pPr>
        <w:spacing w:after="0"/>
        <w:ind w:left="0"/>
        <w:jc w:val="both"/>
      </w:pPr>
      <w:r>
        <w:rPr>
          <w:rFonts w:ascii="Times New Roman"/>
          <w:b w:val="false"/>
          <w:i w:val="false"/>
          <w:color w:val="000000"/>
          <w:sz w:val="28"/>
        </w:rPr>
        <w:t>
      4. "Железин ауданының Железин ауылдық округі әкімінің аппараты" мемлекеттік мекемесінің мүлкі</w:t>
      </w:r>
    </w:p>
    <w:p>
      <w:pPr>
        <w:spacing w:after="0"/>
        <w:ind w:left="0"/>
        <w:jc w:val="both"/>
      </w:pPr>
      <w:r>
        <w:rPr>
          <w:rFonts w:ascii="Times New Roman"/>
          <w:b w:val="false"/>
          <w:i w:val="false"/>
          <w:color w:val="000000"/>
          <w:sz w:val="28"/>
        </w:rPr>
        <w:t>
      19. Заңнамада көзделген жағдайларда әкім аппаратының жедел басқару құқығында оқшауланған мүлкі болу мүмкін.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20. Әкімнің аппаратына бекітіліп берілген мүлік ауылдық округтің коммуналдық меншігіне жатады.</w:t>
      </w:r>
    </w:p>
    <w:p>
      <w:pPr>
        <w:spacing w:after="0"/>
        <w:ind w:left="0"/>
        <w:jc w:val="both"/>
      </w:pPr>
      <w:r>
        <w:rPr>
          <w:rFonts w:ascii="Times New Roman"/>
          <w:b w:val="false"/>
          <w:i w:val="false"/>
          <w:color w:val="000000"/>
          <w:sz w:val="28"/>
        </w:rPr>
        <w:t>
      21. Егер өзгеше белгіленбесе, әкімнің аппараты жергілікті қоғамдастық жиналысымен келісу бойынша бекітілген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pPr>
        <w:spacing w:after="0"/>
        <w:ind w:left="0"/>
        <w:jc w:val="both"/>
      </w:pPr>
      <w:r>
        <w:rPr>
          <w:rFonts w:ascii="Times New Roman"/>
          <w:b w:val="false"/>
          <w:i w:val="false"/>
          <w:color w:val="000000"/>
          <w:sz w:val="28"/>
        </w:rPr>
        <w:t>
      5. Мемлекеттік мекемені қайта ұйымдастыру және қысқарту (тарату)</w:t>
      </w:r>
    </w:p>
    <w:p>
      <w:pPr>
        <w:spacing w:after="0"/>
        <w:ind w:left="0"/>
        <w:jc w:val="both"/>
      </w:pPr>
      <w:r>
        <w:rPr>
          <w:rFonts w:ascii="Times New Roman"/>
          <w:b w:val="false"/>
          <w:i w:val="false"/>
          <w:color w:val="000000"/>
          <w:sz w:val="28"/>
        </w:rPr>
        <w:t xml:space="preserve">
      22. "Железин ауданының Железин ауылдық округі әкімінің аппараты" мемлекеттік мекемесін қайта ұйымдастыру және қысқарту (тарату)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 xml:space="preserve">Железин ауданы әкімдігінің </w:t>
            </w:r>
            <w:r>
              <w:br/>
            </w:r>
            <w:r>
              <w:rPr>
                <w:rFonts w:ascii="Times New Roman"/>
                <w:b w:val="false"/>
                <w:i w:val="false"/>
                <w:color w:val="000000"/>
                <w:sz w:val="20"/>
              </w:rPr>
              <w:t>2022 жылғы "12" қазандағы</w:t>
            </w:r>
            <w:r>
              <w:br/>
            </w:r>
            <w:r>
              <w:rPr>
                <w:rFonts w:ascii="Times New Roman"/>
                <w:b w:val="false"/>
                <w:i w:val="false"/>
                <w:color w:val="000000"/>
                <w:sz w:val="20"/>
              </w:rPr>
              <w:t>№ 270/9 қаулысына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"Железин ауданы Қазақстан ауылдық округі әкімінің аппараты" мемлекеттік мекемесі туралы ереже</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"Железин ауданы Қазақстан ауылдық округі әкімінің аппараты" мемлекеттік мекемесі (бұдан әрі – әкімнің аппараты) Қазақстан ауылдық округі әкімінің (бұдан әрі – әкім) қызметін қамтамасыз ететін мемлекеттік мекеме болып табылады.</w:t>
      </w:r>
    </w:p>
    <w:p>
      <w:pPr>
        <w:spacing w:after="0"/>
        <w:ind w:left="0"/>
        <w:jc w:val="both"/>
      </w:pPr>
      <w:r>
        <w:rPr>
          <w:rFonts w:ascii="Times New Roman"/>
          <w:b w:val="false"/>
          <w:i w:val="false"/>
          <w:color w:val="000000"/>
          <w:sz w:val="28"/>
        </w:rPr>
        <w:t>
      2. Әкімнің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3. Әкімнің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p>
      <w:pPr>
        <w:spacing w:after="0"/>
        <w:ind w:left="0"/>
        <w:jc w:val="both"/>
      </w:pPr>
      <w:r>
        <w:rPr>
          <w:rFonts w:ascii="Times New Roman"/>
          <w:b w:val="false"/>
          <w:i w:val="false"/>
          <w:color w:val="000000"/>
          <w:sz w:val="28"/>
        </w:rPr>
        <w:t>
      4. Әкімнің аппараты өз атынан азаматтық-құқықтық қатынастарға түседі.</w:t>
      </w:r>
    </w:p>
    <w:p>
      <w:pPr>
        <w:spacing w:after="0"/>
        <w:ind w:left="0"/>
        <w:jc w:val="both"/>
      </w:pPr>
      <w:r>
        <w:rPr>
          <w:rFonts w:ascii="Times New Roman"/>
          <w:b w:val="false"/>
          <w:i w:val="false"/>
          <w:color w:val="000000"/>
          <w:sz w:val="28"/>
        </w:rPr>
        <w:t xml:space="preserve">
      5. Әкім аппараты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мемлекет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Әкімнің аппараты туралы ережені, оның құрылымын аудан әкімдігі бекітеді.</w:t>
      </w:r>
    </w:p>
    <w:p>
      <w:pPr>
        <w:spacing w:after="0"/>
        <w:ind w:left="0"/>
        <w:jc w:val="both"/>
      </w:pPr>
      <w:r>
        <w:rPr>
          <w:rFonts w:ascii="Times New Roman"/>
          <w:b w:val="false"/>
          <w:i w:val="false"/>
          <w:color w:val="000000"/>
          <w:sz w:val="28"/>
        </w:rPr>
        <w:t>
      7. Әкім аппаратының орналасқан жері: Индекс 140408, Қазақстан Республикасы, Павлодар облысы, Железин ауданы, Жаңа жұлдыз ауылы, Центральный көшесі, 36 Б.</w:t>
      </w:r>
    </w:p>
    <w:p>
      <w:pPr>
        <w:spacing w:after="0"/>
        <w:ind w:left="0"/>
        <w:jc w:val="both"/>
      </w:pPr>
      <w:r>
        <w:rPr>
          <w:rFonts w:ascii="Times New Roman"/>
          <w:b w:val="false"/>
          <w:i w:val="false"/>
          <w:color w:val="000000"/>
          <w:sz w:val="28"/>
        </w:rPr>
        <w:t>
      8. Әкімнің аппаратын аудан әкімдігі құрады, қысқартады және қайта ұйымдастырады.</w:t>
      </w:r>
    </w:p>
    <w:p>
      <w:pPr>
        <w:spacing w:after="0"/>
        <w:ind w:left="0"/>
        <w:jc w:val="both"/>
      </w:pPr>
      <w:r>
        <w:rPr>
          <w:rFonts w:ascii="Times New Roman"/>
          <w:b w:val="false"/>
          <w:i w:val="false"/>
          <w:color w:val="000000"/>
          <w:sz w:val="28"/>
        </w:rPr>
        <w:t>
      9. Әкім аппаратының қызметін қаржыландыру республикалық және жергілікті бюджеттен, Қазақстан Республикасы Ұлттық Банкінің бюджетінен (шығыстар сметасынан) жүзеге асырылады.</w:t>
      </w:r>
    </w:p>
    <w:p>
      <w:pPr>
        <w:spacing w:after="0"/>
        <w:ind w:left="0"/>
        <w:jc w:val="both"/>
      </w:pPr>
      <w:r>
        <w:rPr>
          <w:rFonts w:ascii="Times New Roman"/>
          <w:b w:val="false"/>
          <w:i w:val="false"/>
          <w:color w:val="000000"/>
          <w:sz w:val="28"/>
        </w:rPr>
        <w:t>
      10.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p>
      <w:pPr>
        <w:spacing w:after="0"/>
        <w:ind w:left="0"/>
        <w:jc w:val="both"/>
      </w:pPr>
      <w:r>
        <w:rPr>
          <w:rFonts w:ascii="Times New Roman"/>
          <w:b w:val="false"/>
          <w:i w:val="false"/>
          <w:color w:val="000000"/>
          <w:sz w:val="28"/>
        </w:rPr>
        <w:t>
      2. "Железин ауданы Қазақстан ауылдық округ әкімінің аппараты" мемлекеттік мекемесінің негізгі міндеттері, функциялары, құқықтары мен міндеттері</w:t>
      </w:r>
    </w:p>
    <w:p>
      <w:pPr>
        <w:spacing w:after="0"/>
        <w:ind w:left="0"/>
        <w:jc w:val="both"/>
      </w:pPr>
      <w:r>
        <w:rPr>
          <w:rFonts w:ascii="Times New Roman"/>
          <w:b w:val="false"/>
          <w:i w:val="false"/>
          <w:color w:val="000000"/>
          <w:sz w:val="28"/>
        </w:rPr>
        <w:t>
      11. Міндеттері:</w:t>
      </w:r>
    </w:p>
    <w:p>
      <w:pPr>
        <w:spacing w:after="0"/>
        <w:ind w:left="0"/>
        <w:jc w:val="both"/>
      </w:pPr>
      <w:r>
        <w:rPr>
          <w:rFonts w:ascii="Times New Roman"/>
          <w:b w:val="false"/>
          <w:i w:val="false"/>
          <w:color w:val="000000"/>
          <w:sz w:val="28"/>
        </w:rPr>
        <w:t>
      әкімнің қызметін ақпараттық-талдау, ұйымдық-құқықтық, материалдық-техникалық жағынан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ведомстволық бағынысты аумақта мемлекеттік саясатты іске асыру жөніндегі әкімнің қызметін қамтамасыз ету;</w:t>
      </w:r>
    </w:p>
    <w:p>
      <w:pPr>
        <w:spacing w:after="0"/>
        <w:ind w:left="0"/>
        <w:jc w:val="both"/>
      </w:pPr>
      <w:r>
        <w:rPr>
          <w:rFonts w:ascii="Times New Roman"/>
          <w:b w:val="false"/>
          <w:i w:val="false"/>
          <w:color w:val="000000"/>
          <w:sz w:val="28"/>
        </w:rPr>
        <w:t>
      әкімнің басқа мемлекеттік органдармен, ұйымдармен және азаматтармен өзара іс-қимылы.</w:t>
      </w:r>
    </w:p>
    <w:p>
      <w:pPr>
        <w:spacing w:after="0"/>
        <w:ind w:left="0"/>
        <w:jc w:val="both"/>
      </w:pPr>
      <w:r>
        <w:rPr>
          <w:rFonts w:ascii="Times New Roman"/>
          <w:b w:val="false"/>
          <w:i w:val="false"/>
          <w:color w:val="000000"/>
          <w:sz w:val="28"/>
        </w:rPr>
        <w:t xml:space="preserve">
      12. Функциялар: </w:t>
      </w:r>
    </w:p>
    <w:p>
      <w:pPr>
        <w:spacing w:after="0"/>
        <w:ind w:left="0"/>
        <w:jc w:val="both"/>
      </w:pPr>
      <w:r>
        <w:rPr>
          <w:rFonts w:ascii="Times New Roman"/>
          <w:b w:val="false"/>
          <w:i w:val="false"/>
          <w:color w:val="000000"/>
          <w:sz w:val="28"/>
        </w:rPr>
        <w:t>
      1) Ауылдық округ әкімінің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мен жиналысының шақырылу уақытын, орнын және талқыланатын мәселелер туралы бұқаралық ақпарат құралдары және әлеуметтік желілер арқылы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ауылдық округтің бюджетін әзірлейді;</w:t>
      </w:r>
    </w:p>
    <w:p>
      <w:pPr>
        <w:spacing w:after="0"/>
        <w:ind w:left="0"/>
        <w:jc w:val="both"/>
      </w:pPr>
      <w:r>
        <w:rPr>
          <w:rFonts w:ascii="Times New Roman"/>
          <w:b w:val="false"/>
          <w:i w:val="false"/>
          <w:color w:val="000000"/>
          <w:sz w:val="28"/>
        </w:rPr>
        <w:t>
      жергілікті қоғамдастық жиналысына және аудан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заңды және жеке тұлғалардың өтініштерін, арыздарын, шағымдарын қарайды, азаматтардың құқықтары мен бостандықтарын қорғау жөнінде шаралар қолданады;</w:t>
      </w:r>
    </w:p>
    <w:p>
      <w:pPr>
        <w:spacing w:after="0"/>
        <w:ind w:left="0"/>
        <w:jc w:val="both"/>
      </w:pPr>
      <w:r>
        <w:rPr>
          <w:rFonts w:ascii="Times New Roman"/>
          <w:b w:val="false"/>
          <w:i w:val="false"/>
          <w:color w:val="000000"/>
          <w:sz w:val="28"/>
        </w:rPr>
        <w:t>
      салық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өз құзыреті шегінде жер қатынастарын реттеуді жүзеге асырады;</w:t>
      </w:r>
    </w:p>
    <w:p>
      <w:pPr>
        <w:spacing w:after="0"/>
        <w:ind w:left="0"/>
        <w:jc w:val="both"/>
      </w:pPr>
      <w:r>
        <w:rPr>
          <w:rFonts w:ascii="Times New Roman"/>
          <w:b w:val="false"/>
          <w:i w:val="false"/>
          <w:color w:val="000000"/>
          <w:sz w:val="28"/>
        </w:rPr>
        <w:t>
      ауылдық округтің коммуналдық тұрғын үй қорының сақталуын, сондай-ақ ауылдық округтің автомобиль жолдарын салуды, реконструкциялауды, жөндеуді және күтіп ұстауды қамтамасыз етеді;</w:t>
      </w:r>
    </w:p>
    <w:p>
      <w:pPr>
        <w:spacing w:after="0"/>
        <w:ind w:left="0"/>
        <w:jc w:val="both"/>
      </w:pPr>
      <w:r>
        <w:rPr>
          <w:rFonts w:ascii="Times New Roman"/>
          <w:b w:val="false"/>
          <w:i w:val="false"/>
          <w:color w:val="000000"/>
          <w:sz w:val="28"/>
        </w:rPr>
        <w:t>
      өз құзыреті шегінде әскери міндеттілік және әскери қызмет, азаматтық қорғаныс, сондай-ақ жұмылдыру дайындығы мен жұмылдыру туралы мәселелер жөніндегі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xml:space="preserve">
      Қазақстан Республикасының "Нотариат туралы" </w:t>
      </w:r>
      <w:r>
        <w:rPr>
          <w:rFonts w:ascii="Times New Roman"/>
          <w:b w:val="false"/>
          <w:i w:val="false"/>
          <w:color w:val="000000"/>
          <w:sz w:val="28"/>
        </w:rPr>
        <w:t>Заңына</w:t>
      </w:r>
      <w:r>
        <w:rPr>
          <w:rFonts w:ascii="Times New Roman"/>
          <w:b w:val="false"/>
          <w:i w:val="false"/>
          <w:color w:val="000000"/>
          <w:sz w:val="28"/>
        </w:rPr>
        <w:t xml:space="preserve"> сәйкес нотариаттық іс-әрекеттер жасауды ұйымдастырады;</w:t>
      </w:r>
    </w:p>
    <w:p>
      <w:pPr>
        <w:spacing w:after="0"/>
        <w:ind w:left="0"/>
        <w:jc w:val="both"/>
      </w:pPr>
      <w:r>
        <w:rPr>
          <w:rFonts w:ascii="Times New Roman"/>
          <w:b w:val="false"/>
          <w:i w:val="false"/>
          <w:color w:val="000000"/>
          <w:sz w:val="28"/>
        </w:rPr>
        <w:t>
      Қазақстан Республикасының "Неке (ерлі-зайыптылық) және отбасы туралы" Заңына сәйкес азаматтық хал актілерін тіркеуге жәрдемдеседі;</w:t>
      </w:r>
    </w:p>
    <w:p>
      <w:pPr>
        <w:spacing w:after="0"/>
        <w:ind w:left="0"/>
        <w:jc w:val="both"/>
      </w:pPr>
      <w:r>
        <w:rPr>
          <w:rFonts w:ascii="Times New Roman"/>
          <w:b w:val="false"/>
          <w:i w:val="false"/>
          <w:color w:val="000000"/>
          <w:sz w:val="28"/>
        </w:rPr>
        <w:t>
      аз қамтамасыз етілген тұлғаларды анықтайды, жоғары тұрған органдарға еңбекпен қамтуды қамтамасыз ету, атаулы әлеуметтік көмек көрсету жөнінде ұсыныс енгізеді;</w:t>
      </w:r>
    </w:p>
    <w:p>
      <w:pPr>
        <w:spacing w:after="0"/>
        <w:ind w:left="0"/>
        <w:jc w:val="both"/>
      </w:pPr>
      <w:r>
        <w:rPr>
          <w:rFonts w:ascii="Times New Roman"/>
          <w:b w:val="false"/>
          <w:i w:val="false"/>
          <w:color w:val="000000"/>
          <w:sz w:val="28"/>
        </w:rPr>
        <w:t>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тиісті әкімшілік-аумақтық бірліктің аумағында жеке тұлғалардың тұрғылықты жері бойынша және олардың көпшілік демалатын орындарында дене шынықтыру мен спортты дамыту үшін жағдайлар жасайды;</w:t>
      </w:r>
    </w:p>
    <w:p>
      <w:pPr>
        <w:spacing w:after="0"/>
        <w:ind w:left="0"/>
        <w:jc w:val="both"/>
      </w:pPr>
      <w:r>
        <w:rPr>
          <w:rFonts w:ascii="Times New Roman"/>
          <w:b w:val="false"/>
          <w:i w:val="false"/>
          <w:color w:val="000000"/>
          <w:sz w:val="28"/>
        </w:rPr>
        <w:t>
      халықтың әлеуметтік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қылмыстық-түзету инспекциясы пробация қызметінің есебінде тұрған тұлғаларды жұмысқа орналастыруға жәрдемдеседі және әлеуметтік-құқықтық көмек көрсетеді;</w:t>
      </w:r>
    </w:p>
    <w:p>
      <w:pPr>
        <w:spacing w:after="0"/>
        <w:ind w:left="0"/>
        <w:jc w:val="both"/>
      </w:pPr>
      <w:r>
        <w:rPr>
          <w:rFonts w:ascii="Times New Roman"/>
          <w:b w:val="false"/>
          <w:i w:val="false"/>
          <w:color w:val="000000"/>
          <w:sz w:val="28"/>
        </w:rPr>
        <w:t xml:space="preserve">
      Қазақстан Республикасының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жұмыссыздарды есепке алуға жәрдем көрсетеді;</w:t>
      </w:r>
    </w:p>
    <w:p>
      <w:pPr>
        <w:spacing w:after="0"/>
        <w:ind w:left="0"/>
        <w:jc w:val="both"/>
      </w:pPr>
      <w:r>
        <w:rPr>
          <w:rFonts w:ascii="Times New Roman"/>
          <w:b w:val="false"/>
          <w:i w:val="false"/>
          <w:color w:val="000000"/>
          <w:sz w:val="28"/>
        </w:rPr>
        <w:t>
      қылмыстық-түзеу қызметі саласындағы уәкілетті орган айқындайтын тәртіппен жазаның осы түріне сотталған адамдарға қоғамдық жұмыстардың орындалуын ұйымдастырады;</w:t>
      </w:r>
    </w:p>
    <w:p>
      <w:pPr>
        <w:spacing w:after="0"/>
        <w:ind w:left="0"/>
        <w:jc w:val="both"/>
      </w:pPr>
      <w:r>
        <w:rPr>
          <w:rFonts w:ascii="Times New Roman"/>
          <w:b w:val="false"/>
          <w:i w:val="false"/>
          <w:color w:val="000000"/>
          <w:sz w:val="28"/>
        </w:rPr>
        <w:t>
      жергілікті әлеуметтік инфрақұрылымның дамуына жәрдемдеседі;</w:t>
      </w:r>
    </w:p>
    <w:p>
      <w:pPr>
        <w:spacing w:after="0"/>
        <w:ind w:left="0"/>
        <w:jc w:val="both"/>
      </w:pPr>
      <w:r>
        <w:rPr>
          <w:rFonts w:ascii="Times New Roman"/>
          <w:b w:val="false"/>
          <w:i w:val="false"/>
          <w:color w:val="000000"/>
          <w:sz w:val="28"/>
        </w:rPr>
        <w:t>
      шұғыл жағдайларда сырқаты ауыр адамдарды дәрігерлік көмек көрсететін ең жақын денсаулық сақтау ұйымына жеткізуді ұйымдастырады;</w:t>
      </w:r>
    </w:p>
    <w:p>
      <w:pPr>
        <w:spacing w:after="0"/>
        <w:ind w:left="0"/>
        <w:jc w:val="both"/>
      </w:pPr>
      <w:r>
        <w:rPr>
          <w:rFonts w:ascii="Times New Roman"/>
          <w:b w:val="false"/>
          <w:i w:val="false"/>
          <w:color w:val="000000"/>
          <w:sz w:val="28"/>
        </w:rPr>
        <w:t>
      статистикалық және шаруашылық есепке алуды жүзеге асырады;</w:t>
      </w:r>
    </w:p>
    <w:p>
      <w:pPr>
        <w:spacing w:after="0"/>
        <w:ind w:left="0"/>
        <w:jc w:val="both"/>
      </w:pPr>
      <w:r>
        <w:rPr>
          <w:rFonts w:ascii="Times New Roman"/>
          <w:b w:val="false"/>
          <w:i w:val="false"/>
          <w:color w:val="000000"/>
          <w:sz w:val="28"/>
        </w:rPr>
        <w:t>
      жергілікті бюджетті бекіту кезінде аудандық мәслихат сессиясының жұмысына қатысады;</w:t>
      </w:r>
    </w:p>
    <w:p>
      <w:pPr>
        <w:spacing w:after="0"/>
        <w:ind w:left="0"/>
        <w:jc w:val="both"/>
      </w:pPr>
      <w:r>
        <w:rPr>
          <w:rFonts w:ascii="Times New Roman"/>
          <w:b w:val="false"/>
          <w:i w:val="false"/>
          <w:color w:val="000000"/>
          <w:sz w:val="28"/>
        </w:rPr>
        <w:t>
      өз құзыреті шегінде елді мекендерді сумен жабдықтауға жәрдем көрсетеді және су пайдалану мәселелерін реттейді;</w:t>
      </w:r>
    </w:p>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қоғамдық медиаторлар тізілімін жүргізеді;</w:t>
      </w:r>
    </w:p>
    <w:p>
      <w:pPr>
        <w:spacing w:after="0"/>
        <w:ind w:left="0"/>
        <w:jc w:val="both"/>
      </w:pPr>
      <w:r>
        <w:rPr>
          <w:rFonts w:ascii="Times New Roman"/>
          <w:b w:val="false"/>
          <w:i w:val="false"/>
          <w:color w:val="000000"/>
          <w:sz w:val="28"/>
        </w:rPr>
        <w:t>
      елді мекен жерлерінде мал жаюға арналған орындарды анықтайды;</w:t>
      </w:r>
    </w:p>
    <w:p>
      <w:pPr>
        <w:spacing w:after="0"/>
        <w:ind w:left="0"/>
        <w:jc w:val="both"/>
      </w:pPr>
      <w:r>
        <w:rPr>
          <w:rFonts w:ascii="Times New Roman"/>
          <w:b w:val="false"/>
          <w:i w:val="false"/>
          <w:color w:val="000000"/>
          <w:sz w:val="28"/>
        </w:rPr>
        <w:t>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 қабылдайды;</w:t>
      </w:r>
    </w:p>
    <w:p>
      <w:pPr>
        <w:spacing w:after="0"/>
        <w:ind w:left="0"/>
        <w:jc w:val="both"/>
      </w:pPr>
      <w:r>
        <w:rPr>
          <w:rFonts w:ascii="Times New Roman"/>
          <w:b w:val="false"/>
          <w:i w:val="false"/>
          <w:color w:val="000000"/>
          <w:sz w:val="28"/>
        </w:rPr>
        <w:t>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алып тастау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жер қатынастары саласындағы қолданыстағы заңнамада көзделген жағдайларды қоспағанда, жер учаскелерін жеке меншікке және жер пайдалануға береді;</w:t>
      </w:r>
    </w:p>
    <w:p>
      <w:pPr>
        <w:spacing w:after="0"/>
        <w:ind w:left="0"/>
        <w:jc w:val="both"/>
      </w:pPr>
      <w:r>
        <w:rPr>
          <w:rFonts w:ascii="Times New Roman"/>
          <w:b w:val="false"/>
          <w:i w:val="false"/>
          <w:color w:val="000000"/>
          <w:sz w:val="28"/>
        </w:rPr>
        <w:t>
      қоғамдық сервитуттарды орнатады;</w:t>
      </w:r>
    </w:p>
    <w:p>
      <w:pPr>
        <w:spacing w:after="0"/>
        <w:ind w:left="0"/>
        <w:jc w:val="both"/>
      </w:pPr>
      <w:r>
        <w:rPr>
          <w:rFonts w:ascii="Times New Roman"/>
          <w:b w:val="false"/>
          <w:i w:val="false"/>
          <w:color w:val="000000"/>
          <w:sz w:val="28"/>
        </w:rPr>
        <w:t>
      аудандық өкілді және атқарушы органдарға осы елді мекендерді кенттер, ауылдар санатына жатқызу туралы, оларды тарату және қайта құру туралы ұсыныстар енгізеді;</w:t>
      </w:r>
    </w:p>
    <w:p>
      <w:pPr>
        <w:spacing w:after="0"/>
        <w:ind w:left="0"/>
        <w:jc w:val="both"/>
      </w:pPr>
      <w:r>
        <w:rPr>
          <w:rFonts w:ascii="Times New Roman"/>
          <w:b w:val="false"/>
          <w:i w:val="false"/>
          <w:color w:val="000000"/>
          <w:sz w:val="28"/>
        </w:rPr>
        <w:t>
      тиісті елді мекен аумағы халқының пікірін ескере отырып, аудандық уәкілетті және атқарушы органдарға кенттерге, ауылдық округтерге, ауылдарға атау беру және оларды қайта атау туралы ұсыныстар енгізеді;</w:t>
      </w:r>
    </w:p>
    <w:p>
      <w:pPr>
        <w:spacing w:after="0"/>
        <w:ind w:left="0"/>
        <w:jc w:val="both"/>
      </w:pPr>
      <w:r>
        <w:rPr>
          <w:rFonts w:ascii="Times New Roman"/>
          <w:b w:val="false"/>
          <w:i w:val="false"/>
          <w:color w:val="000000"/>
          <w:sz w:val="28"/>
        </w:rPr>
        <w:t>
      тиісті аумақ халқының пікірін ескере отырып, облыстық ономастика комиссиясының қорытындысы негізінде осы елді мекендердің құрамдас бөліктеріне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пошта операторларына ауылдық округ аумағында өндірістік объектілерді орналастыруға жәрдем көрсетеді;</w:t>
      </w:r>
    </w:p>
    <w:p>
      <w:pPr>
        <w:spacing w:after="0"/>
        <w:ind w:left="0"/>
        <w:jc w:val="both"/>
      </w:pPr>
      <w:r>
        <w:rPr>
          <w:rFonts w:ascii="Times New Roman"/>
          <w:b w:val="false"/>
          <w:i w:val="false"/>
          <w:color w:val="000000"/>
          <w:sz w:val="28"/>
        </w:rPr>
        <w:t>
      округ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Мемлекеттік қызметтер көрсету қағидаларына сәйкес тәртіппен және мерзімдерде электрондық нысанда көрсетілетін мемлекеттік қызметтер көрсету</w:t>
      </w:r>
    </w:p>
    <w:p>
      <w:pPr>
        <w:spacing w:after="0"/>
        <w:ind w:left="0"/>
        <w:jc w:val="both"/>
      </w:pPr>
      <w:r>
        <w:rPr>
          <w:rFonts w:ascii="Times New Roman"/>
          <w:b w:val="false"/>
          <w:i w:val="false"/>
          <w:color w:val="000000"/>
          <w:sz w:val="28"/>
        </w:rPr>
        <w:t>
       сапасына бағалау жүргізу үшін ақпараттандыру саласындағы уәкілетті органға ақпарат ұсынуды қамтамасыз етеді;</w:t>
      </w:r>
    </w:p>
    <w:p>
      <w:pPr>
        <w:spacing w:after="0"/>
        <w:ind w:left="0"/>
        <w:jc w:val="both"/>
      </w:pPr>
      <w:r>
        <w:rPr>
          <w:rFonts w:ascii="Times New Roman"/>
          <w:b w:val="false"/>
          <w:i w:val="false"/>
          <w:color w:val="000000"/>
          <w:sz w:val="28"/>
        </w:rPr>
        <w:t>
      2) Ауылдық округ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xml:space="preserve">
      жергілікті өзін-өзі басқарудың коммуналдық мүлкін басқарады, егер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оны қорғау жөніндегі шараларды жүзеге асырады; </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13. Әкімнің аппараты өз құзыреті шегінде:</w:t>
      </w:r>
    </w:p>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w:t>
      </w:r>
    </w:p>
    <w:p>
      <w:pPr>
        <w:spacing w:after="0"/>
        <w:ind w:left="0"/>
        <w:jc w:val="both"/>
      </w:pPr>
      <w:r>
        <w:rPr>
          <w:rFonts w:ascii="Times New Roman"/>
          <w:b w:val="false"/>
          <w:i w:val="false"/>
          <w:color w:val="000000"/>
          <w:sz w:val="28"/>
        </w:rPr>
        <w:t>
      әкімшілік айыппұлдар салуға;</w:t>
      </w:r>
    </w:p>
    <w:p>
      <w:pPr>
        <w:spacing w:after="0"/>
        <w:ind w:left="0"/>
        <w:jc w:val="both"/>
      </w:pPr>
      <w:r>
        <w:rPr>
          <w:rFonts w:ascii="Times New Roman"/>
          <w:b w:val="false"/>
          <w:i w:val="false"/>
          <w:color w:val="000000"/>
          <w:sz w:val="28"/>
        </w:rPr>
        <w:t>
      мүлiктiк және мүлiктiк емес құқықтарды сатып алу және жүзеге асыру;</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 құқылы.</w:t>
      </w:r>
    </w:p>
    <w:p>
      <w:pPr>
        <w:spacing w:after="0"/>
        <w:ind w:left="0"/>
        <w:jc w:val="both"/>
      </w:pPr>
      <w:r>
        <w:rPr>
          <w:rFonts w:ascii="Times New Roman"/>
          <w:b w:val="false"/>
          <w:i w:val="false"/>
          <w:color w:val="000000"/>
          <w:sz w:val="28"/>
        </w:rPr>
        <w:t>
      14. Міндеттері:</w:t>
      </w:r>
    </w:p>
    <w:p>
      <w:pPr>
        <w:spacing w:after="0"/>
        <w:ind w:left="0"/>
        <w:jc w:val="both"/>
      </w:pPr>
      <w:r>
        <w:rPr>
          <w:rFonts w:ascii="Times New Roman"/>
          <w:b w:val="false"/>
          <w:i w:val="false"/>
          <w:color w:val="000000"/>
          <w:sz w:val="28"/>
        </w:rPr>
        <w:t>
      Мемлекеттік қызмет көрсету ережесіне сәйкес халыққа сапалы мемлекеттік қызмет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аудан (облыстық маңызы бар қала) әкімінің, ауылдық округ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3. Мемлекеттік мекеменің қызметін ұйымдастыру</w:t>
      </w:r>
    </w:p>
    <w:p>
      <w:pPr>
        <w:spacing w:after="0"/>
        <w:ind w:left="0"/>
        <w:jc w:val="both"/>
      </w:pPr>
      <w:r>
        <w:rPr>
          <w:rFonts w:ascii="Times New Roman"/>
          <w:b w:val="false"/>
          <w:i w:val="false"/>
          <w:color w:val="000000"/>
          <w:sz w:val="28"/>
        </w:rPr>
        <w:t>
      15. Әкімнің аппаратын әкім басқарады.</w:t>
      </w:r>
    </w:p>
    <w:p>
      <w:pPr>
        <w:spacing w:after="0"/>
        <w:ind w:left="0"/>
        <w:jc w:val="both"/>
      </w:pPr>
      <w:r>
        <w:rPr>
          <w:rFonts w:ascii="Times New Roman"/>
          <w:b w:val="false"/>
          <w:i w:val="false"/>
          <w:color w:val="000000"/>
          <w:sz w:val="28"/>
        </w:rPr>
        <w:t>
      16. Әкімнің өкілеттіктері:</w:t>
      </w:r>
    </w:p>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бюджет қаражатын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ауылдық округтiң тұрғын үй қорын түгендеуді жүргізеді;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xml:space="preserve">
      Ауылдық округ әкімі бағынысты қызметкерлердің сыбайлас жемқорлық құқық бұзушылықтар жасауының алдын алу жөніндегі лауазымдық міндеттерін орындамағаны және тиісінше орындамағаны үшін Қазақстан Республикасының "Сыбайлас жемқорлыққа қарсы іс-қимыл туралы" </w:t>
      </w:r>
      <w:r>
        <w:rPr>
          <w:rFonts w:ascii="Times New Roman"/>
          <w:b w:val="false"/>
          <w:i w:val="false"/>
          <w:color w:val="000000"/>
          <w:sz w:val="28"/>
        </w:rPr>
        <w:t>Заңына</w:t>
      </w:r>
      <w:r>
        <w:rPr>
          <w:rFonts w:ascii="Times New Roman"/>
          <w:b w:val="false"/>
          <w:i w:val="false"/>
          <w:color w:val="000000"/>
          <w:sz w:val="28"/>
        </w:rPr>
        <w:t xml:space="preserve"> сәйкес тәртіптік жауаптылықта болады.</w:t>
      </w:r>
    </w:p>
    <w:p>
      <w:pPr>
        <w:spacing w:after="0"/>
        <w:ind w:left="0"/>
        <w:jc w:val="both"/>
      </w:pPr>
      <w:r>
        <w:rPr>
          <w:rFonts w:ascii="Times New Roman"/>
          <w:b w:val="false"/>
          <w:i w:val="false"/>
          <w:color w:val="000000"/>
          <w:sz w:val="28"/>
        </w:rPr>
        <w:t>
      17. Ауылдық округ әкімінің орынбасары жоқ.</w:t>
      </w:r>
    </w:p>
    <w:p>
      <w:pPr>
        <w:spacing w:after="0"/>
        <w:ind w:left="0"/>
        <w:jc w:val="both"/>
      </w:pPr>
      <w:r>
        <w:rPr>
          <w:rFonts w:ascii="Times New Roman"/>
          <w:b w:val="false"/>
          <w:i w:val="false"/>
          <w:color w:val="000000"/>
          <w:sz w:val="28"/>
        </w:rPr>
        <w:t>
      18. Әкім аппараты қызметкерлерінің мемлекеттік қызметшілердің әдеп нормаларын сақтауын қамтамасыз етеді.</w:t>
      </w:r>
    </w:p>
    <w:p>
      <w:pPr>
        <w:spacing w:after="0"/>
        <w:ind w:left="0"/>
        <w:jc w:val="both"/>
      </w:pPr>
      <w:r>
        <w:rPr>
          <w:rFonts w:ascii="Times New Roman"/>
          <w:b w:val="false"/>
          <w:i w:val="false"/>
          <w:color w:val="000000"/>
          <w:sz w:val="28"/>
        </w:rPr>
        <w:t>
      4. "Железин ауданы Қазақстан ауылдық округі әкімінің аппараты" мемлекеттік мекемесінің мүлкі</w:t>
      </w:r>
    </w:p>
    <w:p>
      <w:pPr>
        <w:spacing w:after="0"/>
        <w:ind w:left="0"/>
        <w:jc w:val="both"/>
      </w:pPr>
      <w:r>
        <w:rPr>
          <w:rFonts w:ascii="Times New Roman"/>
          <w:b w:val="false"/>
          <w:i w:val="false"/>
          <w:color w:val="000000"/>
          <w:sz w:val="28"/>
        </w:rPr>
        <w:t>
      19. Заңнамада көзделген жағдайларда әкім аппаратының жедел басқару құқығында оқшауланған мүлкі болуы мүмкін.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20. Әкімнің аппаратына бекітіліп берілген мүлік ауылдық округтің коммуналдық меншігіне жатады.</w:t>
      </w:r>
    </w:p>
    <w:p>
      <w:pPr>
        <w:spacing w:after="0"/>
        <w:ind w:left="0"/>
        <w:jc w:val="both"/>
      </w:pPr>
      <w:r>
        <w:rPr>
          <w:rFonts w:ascii="Times New Roman"/>
          <w:b w:val="false"/>
          <w:i w:val="false"/>
          <w:color w:val="000000"/>
          <w:sz w:val="28"/>
        </w:rPr>
        <w:t>
      21. Егер өзгеше белгіленбесе, әкімнің аппараты жергілікті қоғамдастық жиналысымен келісу бойынша бекітіліп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pPr>
        <w:spacing w:after="0"/>
        <w:ind w:left="0"/>
        <w:jc w:val="both"/>
      </w:pPr>
      <w:r>
        <w:rPr>
          <w:rFonts w:ascii="Times New Roman"/>
          <w:b w:val="false"/>
          <w:i w:val="false"/>
          <w:color w:val="000000"/>
          <w:sz w:val="28"/>
        </w:rPr>
        <w:t>
      5. Мемлекеттік мекемені қайта ұйымдастыру және қысқарту (тарату)</w:t>
      </w:r>
    </w:p>
    <w:p>
      <w:pPr>
        <w:spacing w:after="0"/>
        <w:ind w:left="0"/>
        <w:jc w:val="both"/>
      </w:pPr>
      <w:r>
        <w:rPr>
          <w:rFonts w:ascii="Times New Roman"/>
          <w:b w:val="false"/>
          <w:i w:val="false"/>
          <w:color w:val="000000"/>
          <w:sz w:val="28"/>
        </w:rPr>
        <w:t xml:space="preserve">
      22. "Железин ауданы Қазақстан ауылдық округі әкімінің аппараты" мемлекеттік мекемесін қайта ұйымдастыру және қысқарту (тарату)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 xml:space="preserve">Железин ауданы әкімдігінің </w:t>
            </w:r>
            <w:r>
              <w:br/>
            </w:r>
            <w:r>
              <w:rPr>
                <w:rFonts w:ascii="Times New Roman"/>
                <w:b w:val="false"/>
                <w:i w:val="false"/>
                <w:color w:val="000000"/>
                <w:sz w:val="20"/>
              </w:rPr>
              <w:t>2022 жылғы "12" қазандағы</w:t>
            </w:r>
            <w:r>
              <w:br/>
            </w:r>
            <w:r>
              <w:rPr>
                <w:rFonts w:ascii="Times New Roman"/>
                <w:b w:val="false"/>
                <w:i w:val="false"/>
                <w:color w:val="000000"/>
                <w:sz w:val="20"/>
              </w:rPr>
              <w:t>№ 270/9 қаулысына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"Железин ауданы Лесной ауылдық округі әкімінің аппараты" мемлекеттік мекемесі туралы ереже</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"Железин ауданы Лесной ауылдық округі әкімінің аппараты" мемлекеттік мекемесі (бұдан әрі – әкімнің аппараты) Лесной ауылдық округі әкімінің (бұдан әрі – әкім) қызметін қамтамасыз ететін мемлекеттік мекеме болып табылады.</w:t>
      </w:r>
    </w:p>
    <w:p>
      <w:pPr>
        <w:spacing w:after="0"/>
        <w:ind w:left="0"/>
        <w:jc w:val="both"/>
      </w:pPr>
      <w:r>
        <w:rPr>
          <w:rFonts w:ascii="Times New Roman"/>
          <w:b w:val="false"/>
          <w:i w:val="false"/>
          <w:color w:val="000000"/>
          <w:sz w:val="28"/>
        </w:rPr>
        <w:t>
      2. Әкімнің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3. Әкімнің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p>
      <w:pPr>
        <w:spacing w:after="0"/>
        <w:ind w:left="0"/>
        <w:jc w:val="both"/>
      </w:pPr>
      <w:r>
        <w:rPr>
          <w:rFonts w:ascii="Times New Roman"/>
          <w:b w:val="false"/>
          <w:i w:val="false"/>
          <w:color w:val="000000"/>
          <w:sz w:val="28"/>
        </w:rPr>
        <w:t>
      4. Әкімнің аппараты өз атынан азаматтық-құқықтық қатынастарға түседі.</w:t>
      </w:r>
    </w:p>
    <w:p>
      <w:pPr>
        <w:spacing w:after="0"/>
        <w:ind w:left="0"/>
        <w:jc w:val="both"/>
      </w:pPr>
      <w:r>
        <w:rPr>
          <w:rFonts w:ascii="Times New Roman"/>
          <w:b w:val="false"/>
          <w:i w:val="false"/>
          <w:color w:val="000000"/>
          <w:sz w:val="28"/>
        </w:rPr>
        <w:t xml:space="preserve">
      5. Әкім аппараты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мемлекет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Әкімнің аппараты туралы ережені, оның құрылымын аудан әкімдігі бекітеді.</w:t>
      </w:r>
    </w:p>
    <w:p>
      <w:pPr>
        <w:spacing w:after="0"/>
        <w:ind w:left="0"/>
        <w:jc w:val="both"/>
      </w:pPr>
      <w:r>
        <w:rPr>
          <w:rFonts w:ascii="Times New Roman"/>
          <w:b w:val="false"/>
          <w:i w:val="false"/>
          <w:color w:val="000000"/>
          <w:sz w:val="28"/>
        </w:rPr>
        <w:t>
      7. Әкім аппаратының орналасқан жері: Индекс 140406, Қазақстан Республикасы, Павлодар облысы, Железин ауданы, Лесной ауылы, Абая көшесі,1.</w:t>
      </w:r>
    </w:p>
    <w:p>
      <w:pPr>
        <w:spacing w:after="0"/>
        <w:ind w:left="0"/>
        <w:jc w:val="both"/>
      </w:pPr>
      <w:r>
        <w:rPr>
          <w:rFonts w:ascii="Times New Roman"/>
          <w:b w:val="false"/>
          <w:i w:val="false"/>
          <w:color w:val="000000"/>
          <w:sz w:val="28"/>
        </w:rPr>
        <w:t>
      8. Әкімнің аппаратын аудан әкімдігі құрады, қысқартады және қайта ұйымдастырады.</w:t>
      </w:r>
    </w:p>
    <w:p>
      <w:pPr>
        <w:spacing w:after="0"/>
        <w:ind w:left="0"/>
        <w:jc w:val="both"/>
      </w:pPr>
      <w:r>
        <w:rPr>
          <w:rFonts w:ascii="Times New Roman"/>
          <w:b w:val="false"/>
          <w:i w:val="false"/>
          <w:color w:val="000000"/>
          <w:sz w:val="28"/>
        </w:rPr>
        <w:t>
      9. Әкім аппаратының қызметін қаржыландыру республикалық және жергілікті бюджеттен, Қазақстан Республикасы Ұлттық Банкінің бюджетінен (шығыстар сметасынан) жүзеге асырылады.</w:t>
      </w:r>
    </w:p>
    <w:p>
      <w:pPr>
        <w:spacing w:after="0"/>
        <w:ind w:left="0"/>
        <w:jc w:val="both"/>
      </w:pPr>
      <w:r>
        <w:rPr>
          <w:rFonts w:ascii="Times New Roman"/>
          <w:b w:val="false"/>
          <w:i w:val="false"/>
          <w:color w:val="000000"/>
          <w:sz w:val="28"/>
        </w:rPr>
        <w:t>
      10.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p>
      <w:pPr>
        <w:spacing w:after="0"/>
        <w:ind w:left="0"/>
        <w:jc w:val="both"/>
      </w:pPr>
      <w:r>
        <w:rPr>
          <w:rFonts w:ascii="Times New Roman"/>
          <w:b w:val="false"/>
          <w:i w:val="false"/>
          <w:color w:val="000000"/>
          <w:sz w:val="28"/>
        </w:rPr>
        <w:t>
      2. "Железин ауданы Лесной ауылдық округ әкімінің аппараты" мемлекеттік мекемесінің негізгі міндеттері, функциялары, құқықтары мен міндеттері</w:t>
      </w:r>
    </w:p>
    <w:p>
      <w:pPr>
        <w:spacing w:after="0"/>
        <w:ind w:left="0"/>
        <w:jc w:val="both"/>
      </w:pPr>
      <w:r>
        <w:rPr>
          <w:rFonts w:ascii="Times New Roman"/>
          <w:b w:val="false"/>
          <w:i w:val="false"/>
          <w:color w:val="000000"/>
          <w:sz w:val="28"/>
        </w:rPr>
        <w:t>
      11. Міндеттері:</w:t>
      </w:r>
    </w:p>
    <w:p>
      <w:pPr>
        <w:spacing w:after="0"/>
        <w:ind w:left="0"/>
        <w:jc w:val="both"/>
      </w:pPr>
      <w:r>
        <w:rPr>
          <w:rFonts w:ascii="Times New Roman"/>
          <w:b w:val="false"/>
          <w:i w:val="false"/>
          <w:color w:val="000000"/>
          <w:sz w:val="28"/>
        </w:rPr>
        <w:t>
      әкімнің қызметін ақпараттық-талдау, ұйымдық-құқықтық, материалдық-техникалық жағынан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ведомстволық бағынысты аумақта мемлекеттік саясатты іске асыру жөніндегі әкімнің қызметін қамтамасыз ету;</w:t>
      </w:r>
    </w:p>
    <w:p>
      <w:pPr>
        <w:spacing w:after="0"/>
        <w:ind w:left="0"/>
        <w:jc w:val="both"/>
      </w:pPr>
      <w:r>
        <w:rPr>
          <w:rFonts w:ascii="Times New Roman"/>
          <w:b w:val="false"/>
          <w:i w:val="false"/>
          <w:color w:val="000000"/>
          <w:sz w:val="28"/>
        </w:rPr>
        <w:t>
      әкімнің басқа мемлекеттік органдармен, ұйымдармен және азаматтармен өзара іс-қимылы.</w:t>
      </w:r>
    </w:p>
    <w:p>
      <w:pPr>
        <w:spacing w:after="0"/>
        <w:ind w:left="0"/>
        <w:jc w:val="both"/>
      </w:pPr>
      <w:r>
        <w:rPr>
          <w:rFonts w:ascii="Times New Roman"/>
          <w:b w:val="false"/>
          <w:i w:val="false"/>
          <w:color w:val="000000"/>
          <w:sz w:val="28"/>
        </w:rPr>
        <w:t xml:space="preserve">
      12. Функциялар: </w:t>
      </w:r>
    </w:p>
    <w:p>
      <w:pPr>
        <w:spacing w:after="0"/>
        <w:ind w:left="0"/>
        <w:jc w:val="both"/>
      </w:pPr>
      <w:r>
        <w:rPr>
          <w:rFonts w:ascii="Times New Roman"/>
          <w:b w:val="false"/>
          <w:i w:val="false"/>
          <w:color w:val="000000"/>
          <w:sz w:val="28"/>
        </w:rPr>
        <w:t>
      1) Ауылдық округ әкімінің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мен жиналысының шақырылу уақытын, орнын және талқыланатын мәселелер туралы бұқаралық ақпарат құралдары және әлеуметтік желілер арқылы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ауылдық округтің бюджетін әзірлейді;</w:t>
      </w:r>
    </w:p>
    <w:p>
      <w:pPr>
        <w:spacing w:after="0"/>
        <w:ind w:left="0"/>
        <w:jc w:val="both"/>
      </w:pPr>
      <w:r>
        <w:rPr>
          <w:rFonts w:ascii="Times New Roman"/>
          <w:b w:val="false"/>
          <w:i w:val="false"/>
          <w:color w:val="000000"/>
          <w:sz w:val="28"/>
        </w:rPr>
        <w:t>
      жергілікті қоғамдастық жиналысына және аудан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коммуналдық мемлекеттік кәсіпорынға алып қойылған мүлікті кейіннен баланстан отырып, өзге тұлғаға бергенге дейін күтіп ұстау және оның шығара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заңды және жеке тұлғалардың өтініштерін, арыздарын, шағымдарын қарайды, азаматтардың құқықтары мен бостандықтарын қорғау жөнінде шаралар қолданады;</w:t>
      </w:r>
    </w:p>
    <w:p>
      <w:pPr>
        <w:spacing w:after="0"/>
        <w:ind w:left="0"/>
        <w:jc w:val="both"/>
      </w:pPr>
      <w:r>
        <w:rPr>
          <w:rFonts w:ascii="Times New Roman"/>
          <w:b w:val="false"/>
          <w:i w:val="false"/>
          <w:color w:val="000000"/>
          <w:sz w:val="28"/>
        </w:rPr>
        <w:t>
      салық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өз құзыреті шегінде жер қатынастарын реттеуді жүзеге асырады;</w:t>
      </w:r>
    </w:p>
    <w:p>
      <w:pPr>
        <w:spacing w:after="0"/>
        <w:ind w:left="0"/>
        <w:jc w:val="both"/>
      </w:pPr>
      <w:r>
        <w:rPr>
          <w:rFonts w:ascii="Times New Roman"/>
          <w:b w:val="false"/>
          <w:i w:val="false"/>
          <w:color w:val="000000"/>
          <w:sz w:val="28"/>
        </w:rPr>
        <w:t>
      ауылдық округтің коммуналдық тұрғын үй қорының сақталуын, сондай-ақ ауылдық округтің автомобиль жолдарын салуды, реконструкциялауды, жөндеуді және күтіп ұстауды қамтамасыз етеді;</w:t>
      </w:r>
    </w:p>
    <w:p>
      <w:pPr>
        <w:spacing w:after="0"/>
        <w:ind w:left="0"/>
        <w:jc w:val="both"/>
      </w:pPr>
      <w:r>
        <w:rPr>
          <w:rFonts w:ascii="Times New Roman"/>
          <w:b w:val="false"/>
          <w:i w:val="false"/>
          <w:color w:val="000000"/>
          <w:sz w:val="28"/>
        </w:rPr>
        <w:t>
      өз құзыреті шегінде әскери міндеттілік және әскери қызмет, азаматтық қорғаныс, сондай-ақ жұмылдыру дайындығы мен жұмылдыру туралы мәселелер жөніндегі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xml:space="preserve">
      Қазақстан Республикасының "Нотариат туралы" </w:t>
      </w:r>
      <w:r>
        <w:rPr>
          <w:rFonts w:ascii="Times New Roman"/>
          <w:b w:val="false"/>
          <w:i w:val="false"/>
          <w:color w:val="000000"/>
          <w:sz w:val="28"/>
        </w:rPr>
        <w:t>Заңына</w:t>
      </w:r>
      <w:r>
        <w:rPr>
          <w:rFonts w:ascii="Times New Roman"/>
          <w:b w:val="false"/>
          <w:i w:val="false"/>
          <w:color w:val="000000"/>
          <w:sz w:val="28"/>
        </w:rPr>
        <w:t xml:space="preserve"> сәйкес нотариаттық іс-әрекеттер жасауды ұйымдастырады;</w:t>
      </w:r>
    </w:p>
    <w:p>
      <w:pPr>
        <w:spacing w:after="0"/>
        <w:ind w:left="0"/>
        <w:jc w:val="both"/>
      </w:pPr>
      <w:r>
        <w:rPr>
          <w:rFonts w:ascii="Times New Roman"/>
          <w:b w:val="false"/>
          <w:i w:val="false"/>
          <w:color w:val="000000"/>
          <w:sz w:val="28"/>
        </w:rPr>
        <w:t>
      Қазақстан Республикасының "Неке (ерлі-зайыптылық) және отбасы туралы" Заңына сәйкес азаматтық хал актілерін тіркеуге жәрдемдеседі;</w:t>
      </w:r>
    </w:p>
    <w:p>
      <w:pPr>
        <w:spacing w:after="0"/>
        <w:ind w:left="0"/>
        <w:jc w:val="both"/>
      </w:pPr>
      <w:r>
        <w:rPr>
          <w:rFonts w:ascii="Times New Roman"/>
          <w:b w:val="false"/>
          <w:i w:val="false"/>
          <w:color w:val="000000"/>
          <w:sz w:val="28"/>
        </w:rPr>
        <w:t>
      аз қамтамасыз етілген тұлғаларды анықтайды, жоғары тұрған органдарға еңбекпен қамтуды қамтамасыз ету, атаулы әлеуметтік көмек көрсету жөнінде ұсыныс енгізеді;</w:t>
      </w:r>
    </w:p>
    <w:p>
      <w:pPr>
        <w:spacing w:after="0"/>
        <w:ind w:left="0"/>
        <w:jc w:val="both"/>
      </w:pPr>
      <w:r>
        <w:rPr>
          <w:rFonts w:ascii="Times New Roman"/>
          <w:b w:val="false"/>
          <w:i w:val="false"/>
          <w:color w:val="000000"/>
          <w:sz w:val="28"/>
        </w:rPr>
        <w:t>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тиісті әкімшілік-аумақтық бірліктің аумағында жеке тұлғалардың тұрғылықты жері бойынша және олардың көпшілік демалатын орындарында дене шынықтыру мен спортты дамыту үшін жағдайлар жасайды;</w:t>
      </w:r>
    </w:p>
    <w:p>
      <w:pPr>
        <w:spacing w:after="0"/>
        <w:ind w:left="0"/>
        <w:jc w:val="both"/>
      </w:pPr>
      <w:r>
        <w:rPr>
          <w:rFonts w:ascii="Times New Roman"/>
          <w:b w:val="false"/>
          <w:i w:val="false"/>
          <w:color w:val="000000"/>
          <w:sz w:val="28"/>
        </w:rPr>
        <w:t>
      халықтың әлеуметтік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қылмыстық-түзету инспекциясы пробация қызметінің есебінде тұрған тұлғаларды жұмысқа орналастыруға жәрдемдеседі және әлеуметтік-құқықтық көмек көрсетеді;</w:t>
      </w:r>
    </w:p>
    <w:p>
      <w:pPr>
        <w:spacing w:after="0"/>
        <w:ind w:left="0"/>
        <w:jc w:val="both"/>
      </w:pPr>
      <w:r>
        <w:rPr>
          <w:rFonts w:ascii="Times New Roman"/>
          <w:b w:val="false"/>
          <w:i w:val="false"/>
          <w:color w:val="000000"/>
          <w:sz w:val="28"/>
        </w:rPr>
        <w:t xml:space="preserve">
      Қазақстан Республикасының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жұмыссыздарды есепке алуға жәрдем көрсетеді;</w:t>
      </w:r>
    </w:p>
    <w:p>
      <w:pPr>
        <w:spacing w:after="0"/>
        <w:ind w:left="0"/>
        <w:jc w:val="both"/>
      </w:pPr>
      <w:r>
        <w:rPr>
          <w:rFonts w:ascii="Times New Roman"/>
          <w:b w:val="false"/>
          <w:i w:val="false"/>
          <w:color w:val="000000"/>
          <w:sz w:val="28"/>
        </w:rPr>
        <w:t>
      қылмыстық-түзеу қызметі саласындағы уәкілетті орган айқындайтын тәртіппен жазаның осы түріне сотталған адамдарға қоғамдық жұмыстардың орындалуын ұйымдастырады;</w:t>
      </w:r>
    </w:p>
    <w:p>
      <w:pPr>
        <w:spacing w:after="0"/>
        <w:ind w:left="0"/>
        <w:jc w:val="both"/>
      </w:pPr>
      <w:r>
        <w:rPr>
          <w:rFonts w:ascii="Times New Roman"/>
          <w:b w:val="false"/>
          <w:i w:val="false"/>
          <w:color w:val="000000"/>
          <w:sz w:val="28"/>
        </w:rPr>
        <w:t>
      жергілікті әлеуметтік инфрақұрылымның дамуына жәрдемдеседі;</w:t>
      </w:r>
    </w:p>
    <w:p>
      <w:pPr>
        <w:spacing w:after="0"/>
        <w:ind w:left="0"/>
        <w:jc w:val="both"/>
      </w:pPr>
      <w:r>
        <w:rPr>
          <w:rFonts w:ascii="Times New Roman"/>
          <w:b w:val="false"/>
          <w:i w:val="false"/>
          <w:color w:val="000000"/>
          <w:sz w:val="28"/>
        </w:rPr>
        <w:t>
      шұғыл жағдайларда сырқаты ауыр адамдарды дәрігерлік көмек көрсететін ең жақын денсаулық сақтау ұйымына жеткізуді ұйымдастырады;</w:t>
      </w:r>
    </w:p>
    <w:p>
      <w:pPr>
        <w:spacing w:after="0"/>
        <w:ind w:left="0"/>
        <w:jc w:val="both"/>
      </w:pPr>
      <w:r>
        <w:rPr>
          <w:rFonts w:ascii="Times New Roman"/>
          <w:b w:val="false"/>
          <w:i w:val="false"/>
          <w:color w:val="000000"/>
          <w:sz w:val="28"/>
        </w:rPr>
        <w:t>
      статистикалық және шаруашылық есепке алуды жүзеге асырады;</w:t>
      </w:r>
    </w:p>
    <w:p>
      <w:pPr>
        <w:spacing w:after="0"/>
        <w:ind w:left="0"/>
        <w:jc w:val="both"/>
      </w:pPr>
      <w:r>
        <w:rPr>
          <w:rFonts w:ascii="Times New Roman"/>
          <w:b w:val="false"/>
          <w:i w:val="false"/>
          <w:color w:val="000000"/>
          <w:sz w:val="28"/>
        </w:rPr>
        <w:t>
      жергілікті бюджетті бекіту кезінде аудандық мәслихат сессиясының жұмысына қатысады;</w:t>
      </w:r>
    </w:p>
    <w:p>
      <w:pPr>
        <w:spacing w:after="0"/>
        <w:ind w:left="0"/>
        <w:jc w:val="both"/>
      </w:pPr>
      <w:r>
        <w:rPr>
          <w:rFonts w:ascii="Times New Roman"/>
          <w:b w:val="false"/>
          <w:i w:val="false"/>
          <w:color w:val="000000"/>
          <w:sz w:val="28"/>
        </w:rPr>
        <w:t>
      өз құзыреті шегінде елді мекендерді сумен жабдықтауға жәрдем көрсетеді және су пайдалану мәселелерін реттейді;</w:t>
      </w:r>
    </w:p>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қоғамдық медиаторлар тізілімін жүргізеді;</w:t>
      </w:r>
    </w:p>
    <w:p>
      <w:pPr>
        <w:spacing w:after="0"/>
        <w:ind w:left="0"/>
        <w:jc w:val="both"/>
      </w:pPr>
      <w:r>
        <w:rPr>
          <w:rFonts w:ascii="Times New Roman"/>
          <w:b w:val="false"/>
          <w:i w:val="false"/>
          <w:color w:val="000000"/>
          <w:sz w:val="28"/>
        </w:rPr>
        <w:t>
      елді мекен жерлерінде мал жаюға арналған орындарды анықтайды;</w:t>
      </w:r>
    </w:p>
    <w:p>
      <w:pPr>
        <w:spacing w:after="0"/>
        <w:ind w:left="0"/>
        <w:jc w:val="both"/>
      </w:pPr>
      <w:r>
        <w:rPr>
          <w:rFonts w:ascii="Times New Roman"/>
          <w:b w:val="false"/>
          <w:i w:val="false"/>
          <w:color w:val="000000"/>
          <w:sz w:val="28"/>
        </w:rPr>
        <w:t>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 қабылдайды;</w:t>
      </w:r>
    </w:p>
    <w:p>
      <w:pPr>
        <w:spacing w:after="0"/>
        <w:ind w:left="0"/>
        <w:jc w:val="both"/>
      </w:pPr>
      <w:r>
        <w:rPr>
          <w:rFonts w:ascii="Times New Roman"/>
          <w:b w:val="false"/>
          <w:i w:val="false"/>
          <w:color w:val="000000"/>
          <w:sz w:val="28"/>
        </w:rPr>
        <w:t>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алып тастау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жер қатынастары саласындағы қолданыстағы заңнамада көзделген жағдайларды қоспағанда, жер учаскелерін жеке меншікке және жер пайдалануға береді;</w:t>
      </w:r>
    </w:p>
    <w:p>
      <w:pPr>
        <w:spacing w:after="0"/>
        <w:ind w:left="0"/>
        <w:jc w:val="both"/>
      </w:pPr>
      <w:r>
        <w:rPr>
          <w:rFonts w:ascii="Times New Roman"/>
          <w:b w:val="false"/>
          <w:i w:val="false"/>
          <w:color w:val="000000"/>
          <w:sz w:val="28"/>
        </w:rPr>
        <w:t>
      қоғамдық сервитуттарды орнатады;</w:t>
      </w:r>
    </w:p>
    <w:p>
      <w:pPr>
        <w:spacing w:after="0"/>
        <w:ind w:left="0"/>
        <w:jc w:val="both"/>
      </w:pPr>
      <w:r>
        <w:rPr>
          <w:rFonts w:ascii="Times New Roman"/>
          <w:b w:val="false"/>
          <w:i w:val="false"/>
          <w:color w:val="000000"/>
          <w:sz w:val="28"/>
        </w:rPr>
        <w:t>
      аудандық өкілді және атқарушы органдарға осы елді мекендерді кенттер, ауылдар санатына жатқызу туралы, оларды тарату және қайта құру туралы ұсыныстар енгізеді;</w:t>
      </w:r>
    </w:p>
    <w:p>
      <w:pPr>
        <w:spacing w:after="0"/>
        <w:ind w:left="0"/>
        <w:jc w:val="both"/>
      </w:pPr>
      <w:r>
        <w:rPr>
          <w:rFonts w:ascii="Times New Roman"/>
          <w:b w:val="false"/>
          <w:i w:val="false"/>
          <w:color w:val="000000"/>
          <w:sz w:val="28"/>
        </w:rPr>
        <w:t>
      тиісті елді мекен аумағы халқының пікірін ескере отырып, аудандық уәкілетті және атқарушы органдарға кенттерге, ауылдық округтерге, ауылдарға атау беру және оларды қайта атау туралы ұсыныстар енгізеді;</w:t>
      </w:r>
    </w:p>
    <w:p>
      <w:pPr>
        <w:spacing w:after="0"/>
        <w:ind w:left="0"/>
        <w:jc w:val="both"/>
      </w:pPr>
      <w:r>
        <w:rPr>
          <w:rFonts w:ascii="Times New Roman"/>
          <w:b w:val="false"/>
          <w:i w:val="false"/>
          <w:color w:val="000000"/>
          <w:sz w:val="28"/>
        </w:rPr>
        <w:t>
      тиісті аумақ халқының пікірін ескере отырып, облыстық ономастика комиссиясының қорытындысы негізінде осы елді мекендердің құрамдас бөліктеріне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пошта операторларына ауылдық округ аумағында өндірістік объектілерді орналастыруға жәрдем көрсетеді;</w:t>
      </w:r>
    </w:p>
    <w:p>
      <w:pPr>
        <w:spacing w:after="0"/>
        <w:ind w:left="0"/>
        <w:jc w:val="both"/>
      </w:pPr>
      <w:r>
        <w:rPr>
          <w:rFonts w:ascii="Times New Roman"/>
          <w:b w:val="false"/>
          <w:i w:val="false"/>
          <w:color w:val="000000"/>
          <w:sz w:val="28"/>
        </w:rPr>
        <w:t>
      округ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мемлекеттік қызметтер көрсету қағидаларына сәйкес тәртіппен және мерзімдерде электрондық нысанда көрсетілетін мемлекеттік қызметтер көрсету сапасына бағалау жүргізу үшін ақпараттандыру саласындағы уәкілетті органға ақпарат ұсынуды қамтамасыз етеді;</w:t>
      </w:r>
    </w:p>
    <w:p>
      <w:pPr>
        <w:spacing w:after="0"/>
        <w:ind w:left="0"/>
        <w:jc w:val="both"/>
      </w:pPr>
      <w:r>
        <w:rPr>
          <w:rFonts w:ascii="Times New Roman"/>
          <w:b w:val="false"/>
          <w:i w:val="false"/>
          <w:color w:val="000000"/>
          <w:sz w:val="28"/>
        </w:rPr>
        <w:t>
      2) Ауылдық округ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xml:space="preserve">
      жергілікті өзін-өзі басқарудың коммуналдық мүлкін басқарады, егер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оны қорғау жөніндегі шараларды жүзеге асырады; </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Қазақстан Республикасының "Мемлекеттік мүлік туралы" Заңында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13. Әкімнің аппараты өз құзыреті шегінде:</w:t>
      </w:r>
    </w:p>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w:t>
      </w:r>
    </w:p>
    <w:p>
      <w:pPr>
        <w:spacing w:after="0"/>
        <w:ind w:left="0"/>
        <w:jc w:val="both"/>
      </w:pPr>
      <w:r>
        <w:rPr>
          <w:rFonts w:ascii="Times New Roman"/>
          <w:b w:val="false"/>
          <w:i w:val="false"/>
          <w:color w:val="000000"/>
          <w:sz w:val="28"/>
        </w:rPr>
        <w:t>
      әкімшілік айыппұлдар салуға;</w:t>
      </w:r>
    </w:p>
    <w:p>
      <w:pPr>
        <w:spacing w:after="0"/>
        <w:ind w:left="0"/>
        <w:jc w:val="both"/>
      </w:pPr>
      <w:r>
        <w:rPr>
          <w:rFonts w:ascii="Times New Roman"/>
          <w:b w:val="false"/>
          <w:i w:val="false"/>
          <w:color w:val="000000"/>
          <w:sz w:val="28"/>
        </w:rPr>
        <w:t>
      мүлiктiк және мүлiктiк емес құқықтарды сатып алу және жүзеге асыру;</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 құқылы.</w:t>
      </w:r>
    </w:p>
    <w:p>
      <w:pPr>
        <w:spacing w:after="0"/>
        <w:ind w:left="0"/>
        <w:jc w:val="both"/>
      </w:pPr>
      <w:r>
        <w:rPr>
          <w:rFonts w:ascii="Times New Roman"/>
          <w:b w:val="false"/>
          <w:i w:val="false"/>
          <w:color w:val="000000"/>
          <w:sz w:val="28"/>
        </w:rPr>
        <w:t>
      14. Міндеттері:</w:t>
      </w:r>
    </w:p>
    <w:p>
      <w:pPr>
        <w:spacing w:after="0"/>
        <w:ind w:left="0"/>
        <w:jc w:val="both"/>
      </w:pPr>
      <w:r>
        <w:rPr>
          <w:rFonts w:ascii="Times New Roman"/>
          <w:b w:val="false"/>
          <w:i w:val="false"/>
          <w:color w:val="000000"/>
          <w:sz w:val="28"/>
        </w:rPr>
        <w:t>
      Мемлекеттік қызмет көрсету ережесіне сәйкес халыққа сапалы мемлекеттік қызмет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аудан (облыстық маңызы бар қала) әкімінің, ауылдық округ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3. Мемлекеттік мекеменің қызметін ұйымдастыру</w:t>
      </w:r>
    </w:p>
    <w:p>
      <w:pPr>
        <w:spacing w:after="0"/>
        <w:ind w:left="0"/>
        <w:jc w:val="both"/>
      </w:pPr>
      <w:r>
        <w:rPr>
          <w:rFonts w:ascii="Times New Roman"/>
          <w:b w:val="false"/>
          <w:i w:val="false"/>
          <w:color w:val="000000"/>
          <w:sz w:val="28"/>
        </w:rPr>
        <w:t>
      15. Әкімнің аппаратын әкім басқарады.</w:t>
      </w:r>
    </w:p>
    <w:p>
      <w:pPr>
        <w:spacing w:after="0"/>
        <w:ind w:left="0"/>
        <w:jc w:val="both"/>
      </w:pPr>
      <w:r>
        <w:rPr>
          <w:rFonts w:ascii="Times New Roman"/>
          <w:b w:val="false"/>
          <w:i w:val="false"/>
          <w:color w:val="000000"/>
          <w:sz w:val="28"/>
        </w:rPr>
        <w:t>
      16. Әкімнің өкілеттіктері:</w:t>
      </w:r>
    </w:p>
    <w:p>
      <w:pPr>
        <w:spacing w:after="0"/>
        <w:ind w:left="0"/>
        <w:jc w:val="both"/>
      </w:pPr>
      <w:r>
        <w:rPr>
          <w:rFonts w:ascii="Times New Roman"/>
          <w:b w:val="false"/>
          <w:i w:val="false"/>
          <w:color w:val="000000"/>
          <w:sz w:val="28"/>
        </w:rPr>
        <w:t>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бюджет қаражатын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ауылдық округтiң тұрғын үй қорын түгендеуді жүргізеді;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xml:space="preserve">
      Ауылдық округ әкімі бағынысты қызметкерлердің сыбайлас жемқорлық құқық бұзушылықтар жасауының алдын алу жөніндегі лауазымдық міндеттерін орындамағаны және тиісінше орындамағаны үшін Қазақстан Республикасының "Сыбайлас жемқорлыққа қарсы іс-қимыл туралы" </w:t>
      </w:r>
      <w:r>
        <w:rPr>
          <w:rFonts w:ascii="Times New Roman"/>
          <w:b w:val="false"/>
          <w:i w:val="false"/>
          <w:color w:val="000000"/>
          <w:sz w:val="28"/>
        </w:rPr>
        <w:t>Заңына</w:t>
      </w:r>
      <w:r>
        <w:rPr>
          <w:rFonts w:ascii="Times New Roman"/>
          <w:b w:val="false"/>
          <w:i w:val="false"/>
          <w:color w:val="000000"/>
          <w:sz w:val="28"/>
        </w:rPr>
        <w:t xml:space="preserve"> сәйкес тәртіптік жауаптылықта болады.</w:t>
      </w:r>
    </w:p>
    <w:p>
      <w:pPr>
        <w:spacing w:after="0"/>
        <w:ind w:left="0"/>
        <w:jc w:val="both"/>
      </w:pPr>
      <w:r>
        <w:rPr>
          <w:rFonts w:ascii="Times New Roman"/>
          <w:b w:val="false"/>
          <w:i w:val="false"/>
          <w:color w:val="000000"/>
          <w:sz w:val="28"/>
        </w:rPr>
        <w:t>
      17. Ауылдық округ әкімінің орынбасары жоқ.</w:t>
      </w:r>
    </w:p>
    <w:p>
      <w:pPr>
        <w:spacing w:after="0"/>
        <w:ind w:left="0"/>
        <w:jc w:val="both"/>
      </w:pPr>
      <w:r>
        <w:rPr>
          <w:rFonts w:ascii="Times New Roman"/>
          <w:b w:val="false"/>
          <w:i w:val="false"/>
          <w:color w:val="000000"/>
          <w:sz w:val="28"/>
        </w:rPr>
        <w:t>
      18. Әкім аппараты қызметкерлерінің мемлекеттік қызметшілердің әдеп нормаларын сақтауын қамтамасыз етеді.</w:t>
      </w:r>
    </w:p>
    <w:p>
      <w:pPr>
        <w:spacing w:after="0"/>
        <w:ind w:left="0"/>
        <w:jc w:val="both"/>
      </w:pPr>
      <w:r>
        <w:rPr>
          <w:rFonts w:ascii="Times New Roman"/>
          <w:b w:val="false"/>
          <w:i w:val="false"/>
          <w:color w:val="000000"/>
          <w:sz w:val="28"/>
        </w:rPr>
        <w:t>
      4. "Железин ауданы Лесной ауылдық округі әкімінің аппараты" мемлекеттік мекемесінің мүлкі</w:t>
      </w:r>
    </w:p>
    <w:p>
      <w:pPr>
        <w:spacing w:after="0"/>
        <w:ind w:left="0"/>
        <w:jc w:val="both"/>
      </w:pPr>
      <w:r>
        <w:rPr>
          <w:rFonts w:ascii="Times New Roman"/>
          <w:b w:val="false"/>
          <w:i w:val="false"/>
          <w:color w:val="000000"/>
          <w:sz w:val="28"/>
        </w:rPr>
        <w:t>
      19. Заңнамада көзделген жағдайларда әкім аппаратының жедел басқару құқығында оқшауланған мүлкі болуы мүмкін.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20. Әкімнің аппаратына бекітіліп берілген мүлік ауылдық округтің коммуналдық меншігіне жатады.</w:t>
      </w:r>
    </w:p>
    <w:p>
      <w:pPr>
        <w:spacing w:after="0"/>
        <w:ind w:left="0"/>
        <w:jc w:val="both"/>
      </w:pPr>
      <w:r>
        <w:rPr>
          <w:rFonts w:ascii="Times New Roman"/>
          <w:b w:val="false"/>
          <w:i w:val="false"/>
          <w:color w:val="000000"/>
          <w:sz w:val="28"/>
        </w:rPr>
        <w:t>
      21. Егер өзгеше белгіленбесе, әкімнің аппараты жергілікті қоғамдастық жиналысымен келісу бойынша бекітіліп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pPr>
        <w:spacing w:after="0"/>
        <w:ind w:left="0"/>
        <w:jc w:val="both"/>
      </w:pPr>
      <w:r>
        <w:rPr>
          <w:rFonts w:ascii="Times New Roman"/>
          <w:b w:val="false"/>
          <w:i w:val="false"/>
          <w:color w:val="000000"/>
          <w:sz w:val="28"/>
        </w:rPr>
        <w:t>
      5. Мемлекеттік мекемені қайта ұйымдастыру және қысқарту (тарату)</w:t>
      </w:r>
    </w:p>
    <w:p>
      <w:pPr>
        <w:spacing w:after="0"/>
        <w:ind w:left="0"/>
        <w:jc w:val="both"/>
      </w:pPr>
      <w:r>
        <w:rPr>
          <w:rFonts w:ascii="Times New Roman"/>
          <w:b w:val="false"/>
          <w:i w:val="false"/>
          <w:color w:val="000000"/>
          <w:sz w:val="28"/>
        </w:rPr>
        <w:t xml:space="preserve">
      22. "Железин ауданы Лесной ауылдық округі әкімінің аппараты" мемлекеттік мекемесін қайта ұйымдастыру және қысқарту (тарату)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облысы </w:t>
            </w:r>
            <w:r>
              <w:br/>
            </w:r>
            <w:r>
              <w:rPr>
                <w:rFonts w:ascii="Times New Roman"/>
                <w:b w:val="false"/>
                <w:i w:val="false"/>
                <w:color w:val="000000"/>
                <w:sz w:val="20"/>
              </w:rPr>
              <w:t xml:space="preserve">Железин ауданы әкімдігінің </w:t>
            </w:r>
            <w:r>
              <w:br/>
            </w:r>
            <w:r>
              <w:rPr>
                <w:rFonts w:ascii="Times New Roman"/>
                <w:b w:val="false"/>
                <w:i w:val="false"/>
                <w:color w:val="000000"/>
                <w:sz w:val="20"/>
              </w:rPr>
              <w:t>2022 жылғы "12" қазандағы</w:t>
            </w:r>
            <w:r>
              <w:br/>
            </w:r>
            <w:r>
              <w:rPr>
                <w:rFonts w:ascii="Times New Roman"/>
                <w:b w:val="false"/>
                <w:i w:val="false"/>
                <w:color w:val="000000"/>
                <w:sz w:val="20"/>
              </w:rPr>
              <w:t>№ 270/9 қаулысына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"Железин ауданы Михайлов ауылдық округі әкімінің аппараты" мемлекеттік мекемесі туралы ереже</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"Железин ауданы Михайлов ауылдық округі әкімінің аппараты" мемлекеттік мекемесі (бұдан әрі – әкімнің аппараты) Михайлов ауылдық округі әкімінің (бұдан әрі – әкім) қызметін қамтамасыз ететін мемлекеттік мекеме болып табылады.</w:t>
      </w:r>
    </w:p>
    <w:p>
      <w:pPr>
        <w:spacing w:after="0"/>
        <w:ind w:left="0"/>
        <w:jc w:val="both"/>
      </w:pPr>
      <w:r>
        <w:rPr>
          <w:rFonts w:ascii="Times New Roman"/>
          <w:b w:val="false"/>
          <w:i w:val="false"/>
          <w:color w:val="000000"/>
          <w:sz w:val="28"/>
        </w:rPr>
        <w:t>
      2. Әкімнің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3. Әкімнің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p>
      <w:pPr>
        <w:spacing w:after="0"/>
        <w:ind w:left="0"/>
        <w:jc w:val="both"/>
      </w:pPr>
      <w:r>
        <w:rPr>
          <w:rFonts w:ascii="Times New Roman"/>
          <w:b w:val="false"/>
          <w:i w:val="false"/>
          <w:color w:val="000000"/>
          <w:sz w:val="28"/>
        </w:rPr>
        <w:t>
      4. Әкімнің аппараты өз атынан азаматтық-құқықтық қатынастарға түседі.</w:t>
      </w:r>
    </w:p>
    <w:p>
      <w:pPr>
        <w:spacing w:after="0"/>
        <w:ind w:left="0"/>
        <w:jc w:val="both"/>
      </w:pPr>
      <w:r>
        <w:rPr>
          <w:rFonts w:ascii="Times New Roman"/>
          <w:b w:val="false"/>
          <w:i w:val="false"/>
          <w:color w:val="000000"/>
          <w:sz w:val="28"/>
        </w:rPr>
        <w:t xml:space="preserve">
      5. Әкім аппараты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мемлекет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Әкімнің аппараты туралы ережені, оның құрылымын аудан әкімдігі бекітеді.</w:t>
      </w:r>
    </w:p>
    <w:p>
      <w:pPr>
        <w:spacing w:after="0"/>
        <w:ind w:left="0"/>
        <w:jc w:val="both"/>
      </w:pPr>
      <w:r>
        <w:rPr>
          <w:rFonts w:ascii="Times New Roman"/>
          <w:b w:val="false"/>
          <w:i w:val="false"/>
          <w:color w:val="000000"/>
          <w:sz w:val="28"/>
        </w:rPr>
        <w:t>
      7. Әкім аппаратының орналасқан жері: Индекс 140407, Қазақстан Республикасы, Павлодар облысы, Железин ауданы, Михайловка ауылы, Астана көшесі,16.</w:t>
      </w:r>
    </w:p>
    <w:p>
      <w:pPr>
        <w:spacing w:after="0"/>
        <w:ind w:left="0"/>
        <w:jc w:val="both"/>
      </w:pPr>
      <w:r>
        <w:rPr>
          <w:rFonts w:ascii="Times New Roman"/>
          <w:b w:val="false"/>
          <w:i w:val="false"/>
          <w:color w:val="000000"/>
          <w:sz w:val="28"/>
        </w:rPr>
        <w:t>
      8. Әкімнің аппаратын аудан әкімдігі құрады, қысқартады және қайта ұйымдастырады.</w:t>
      </w:r>
    </w:p>
    <w:p>
      <w:pPr>
        <w:spacing w:after="0"/>
        <w:ind w:left="0"/>
        <w:jc w:val="both"/>
      </w:pPr>
      <w:r>
        <w:rPr>
          <w:rFonts w:ascii="Times New Roman"/>
          <w:b w:val="false"/>
          <w:i w:val="false"/>
          <w:color w:val="000000"/>
          <w:sz w:val="28"/>
        </w:rPr>
        <w:t>
      9. Әкім аппаратының қызметін қаржыландыру республикалық және жергілікті бюджеттен, Қазақстан Республикасы Ұлттық Банкінің бюджетінен (шығыстар сметасынан) жүзеге асырылады.</w:t>
      </w:r>
    </w:p>
    <w:p>
      <w:pPr>
        <w:spacing w:after="0"/>
        <w:ind w:left="0"/>
        <w:jc w:val="both"/>
      </w:pPr>
      <w:r>
        <w:rPr>
          <w:rFonts w:ascii="Times New Roman"/>
          <w:b w:val="false"/>
          <w:i w:val="false"/>
          <w:color w:val="000000"/>
          <w:sz w:val="28"/>
        </w:rPr>
        <w:t>
      10.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p>
      <w:pPr>
        <w:spacing w:after="0"/>
        <w:ind w:left="0"/>
        <w:jc w:val="both"/>
      </w:pPr>
      <w:r>
        <w:rPr>
          <w:rFonts w:ascii="Times New Roman"/>
          <w:b w:val="false"/>
          <w:i w:val="false"/>
          <w:color w:val="000000"/>
          <w:sz w:val="28"/>
        </w:rPr>
        <w:t>
      2. "Железин ауданы Михайлов ауылдық округ әкімінің аппараты" мемлекеттік мекемесінің негізгі міндеттері, функциялары, құқықтары мен міндеттері</w:t>
      </w:r>
    </w:p>
    <w:p>
      <w:pPr>
        <w:spacing w:after="0"/>
        <w:ind w:left="0"/>
        <w:jc w:val="both"/>
      </w:pPr>
      <w:r>
        <w:rPr>
          <w:rFonts w:ascii="Times New Roman"/>
          <w:b w:val="false"/>
          <w:i w:val="false"/>
          <w:color w:val="000000"/>
          <w:sz w:val="28"/>
        </w:rPr>
        <w:t>
      11. Міндеттері:</w:t>
      </w:r>
    </w:p>
    <w:p>
      <w:pPr>
        <w:spacing w:after="0"/>
        <w:ind w:left="0"/>
        <w:jc w:val="both"/>
      </w:pPr>
      <w:r>
        <w:rPr>
          <w:rFonts w:ascii="Times New Roman"/>
          <w:b w:val="false"/>
          <w:i w:val="false"/>
          <w:color w:val="000000"/>
          <w:sz w:val="28"/>
        </w:rPr>
        <w:t>
      әкімнің қызметін ақпараттық-талдау, ұйымдық-құқықтық, материалдық-техникалық жағынан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ведомстволық бағынысты аумақта мемлекеттік саясатты іске асыру жөніндегі әкімнің қызметін қамтамасыз ету;</w:t>
      </w:r>
    </w:p>
    <w:p>
      <w:pPr>
        <w:spacing w:after="0"/>
        <w:ind w:left="0"/>
        <w:jc w:val="both"/>
      </w:pPr>
      <w:r>
        <w:rPr>
          <w:rFonts w:ascii="Times New Roman"/>
          <w:b w:val="false"/>
          <w:i w:val="false"/>
          <w:color w:val="000000"/>
          <w:sz w:val="28"/>
        </w:rPr>
        <w:t>
      әкімнің басқа мемлекеттік органдармен, ұйымдармен және азаматтармен өзара іс-қимылы.</w:t>
      </w:r>
    </w:p>
    <w:p>
      <w:pPr>
        <w:spacing w:after="0"/>
        <w:ind w:left="0"/>
        <w:jc w:val="both"/>
      </w:pPr>
      <w:r>
        <w:rPr>
          <w:rFonts w:ascii="Times New Roman"/>
          <w:b w:val="false"/>
          <w:i w:val="false"/>
          <w:color w:val="000000"/>
          <w:sz w:val="28"/>
        </w:rPr>
        <w:t xml:space="preserve">
      12. Функциялар: </w:t>
      </w:r>
    </w:p>
    <w:p>
      <w:pPr>
        <w:spacing w:after="0"/>
        <w:ind w:left="0"/>
        <w:jc w:val="both"/>
      </w:pPr>
      <w:r>
        <w:rPr>
          <w:rFonts w:ascii="Times New Roman"/>
          <w:b w:val="false"/>
          <w:i w:val="false"/>
          <w:color w:val="000000"/>
          <w:sz w:val="28"/>
        </w:rPr>
        <w:t>
      1) Ауылдық округ әкімінің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мен жиналысының шақырылу уақытын, орнын және талқыланатын мәселелер туралы бұқаралық ақпарат құралдары және әлеуметтік желілер арқылы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ауылдық округтің бюджетін әзірлейді;</w:t>
      </w:r>
    </w:p>
    <w:p>
      <w:pPr>
        <w:spacing w:after="0"/>
        <w:ind w:left="0"/>
        <w:jc w:val="both"/>
      </w:pPr>
      <w:r>
        <w:rPr>
          <w:rFonts w:ascii="Times New Roman"/>
          <w:b w:val="false"/>
          <w:i w:val="false"/>
          <w:color w:val="000000"/>
          <w:sz w:val="28"/>
        </w:rPr>
        <w:t>
      жергілікті қоғамдастық жиналысына және аудан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заңды және жеке тұлғалардың өтініштерін, арыздарын, шағымдарын қарайды, азаматтардың құқықтары мен бостандықтарын қорғау жөнінде шаралар қолданады;</w:t>
      </w:r>
    </w:p>
    <w:p>
      <w:pPr>
        <w:spacing w:after="0"/>
        <w:ind w:left="0"/>
        <w:jc w:val="both"/>
      </w:pPr>
      <w:r>
        <w:rPr>
          <w:rFonts w:ascii="Times New Roman"/>
          <w:b w:val="false"/>
          <w:i w:val="false"/>
          <w:color w:val="000000"/>
          <w:sz w:val="28"/>
        </w:rPr>
        <w:t>
      салық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өз құзыреті шегінде жер қатынастарын реттеуді жүзеге асырады;</w:t>
      </w:r>
    </w:p>
    <w:p>
      <w:pPr>
        <w:spacing w:after="0"/>
        <w:ind w:left="0"/>
        <w:jc w:val="both"/>
      </w:pPr>
      <w:r>
        <w:rPr>
          <w:rFonts w:ascii="Times New Roman"/>
          <w:b w:val="false"/>
          <w:i w:val="false"/>
          <w:color w:val="000000"/>
          <w:sz w:val="28"/>
        </w:rPr>
        <w:t>
      ауылдық округтің коммуналдық тұрғын үй қорының сақталуын, сондай-ақ ауылдық округтің автомобиль жолдарын салуды, реконструкциялауды, жөндеуді және күтіп ұстауды қамтамасыз етеді;</w:t>
      </w:r>
    </w:p>
    <w:p>
      <w:pPr>
        <w:spacing w:after="0"/>
        <w:ind w:left="0"/>
        <w:jc w:val="both"/>
      </w:pPr>
      <w:r>
        <w:rPr>
          <w:rFonts w:ascii="Times New Roman"/>
          <w:b w:val="false"/>
          <w:i w:val="false"/>
          <w:color w:val="000000"/>
          <w:sz w:val="28"/>
        </w:rPr>
        <w:t>
      өз құзыреті шегінде әскери міндеттілік және әскери қызмет, азаматтық қорғаныс, сондай-ақ жұмылдыру дайындығы мен жұмылдыру туралы мәселелер жөніндегі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xml:space="preserve">
      Қазақстан Республикасының "Нотариат туралы" </w:t>
      </w:r>
      <w:r>
        <w:rPr>
          <w:rFonts w:ascii="Times New Roman"/>
          <w:b w:val="false"/>
          <w:i w:val="false"/>
          <w:color w:val="000000"/>
          <w:sz w:val="28"/>
        </w:rPr>
        <w:t>Заңына</w:t>
      </w:r>
      <w:r>
        <w:rPr>
          <w:rFonts w:ascii="Times New Roman"/>
          <w:b w:val="false"/>
          <w:i w:val="false"/>
          <w:color w:val="000000"/>
          <w:sz w:val="28"/>
        </w:rPr>
        <w:t xml:space="preserve"> сәйкес нотариаттық іс-әрекеттер жасауды ұйымдастырады;</w:t>
      </w:r>
    </w:p>
    <w:p>
      <w:pPr>
        <w:spacing w:after="0"/>
        <w:ind w:left="0"/>
        <w:jc w:val="both"/>
      </w:pPr>
      <w:r>
        <w:rPr>
          <w:rFonts w:ascii="Times New Roman"/>
          <w:b w:val="false"/>
          <w:i w:val="false"/>
          <w:color w:val="000000"/>
          <w:sz w:val="28"/>
        </w:rPr>
        <w:t>
      Қазақстан Республикасының "Неке (ерлі-зайыптылық) және отбасы туралы" Заңына сәйкес азаматтық хал актілерін тіркеуге жәрдемдеседі;</w:t>
      </w:r>
    </w:p>
    <w:p>
      <w:pPr>
        <w:spacing w:after="0"/>
        <w:ind w:left="0"/>
        <w:jc w:val="both"/>
      </w:pPr>
      <w:r>
        <w:rPr>
          <w:rFonts w:ascii="Times New Roman"/>
          <w:b w:val="false"/>
          <w:i w:val="false"/>
          <w:color w:val="000000"/>
          <w:sz w:val="28"/>
        </w:rPr>
        <w:t>
      аз қамтамасыз етілген тұлғаларды анықтайды, жоғары тұрған органдарға еңбекпен қамтуды қамтамасыз ету, атаулы әлеуметтік көмек көрсету жөнінде ұсыныс енгізеді;</w:t>
      </w:r>
    </w:p>
    <w:p>
      <w:pPr>
        <w:spacing w:after="0"/>
        <w:ind w:left="0"/>
        <w:jc w:val="both"/>
      </w:pPr>
      <w:r>
        <w:rPr>
          <w:rFonts w:ascii="Times New Roman"/>
          <w:b w:val="false"/>
          <w:i w:val="false"/>
          <w:color w:val="000000"/>
          <w:sz w:val="28"/>
        </w:rPr>
        <w:t>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тиісті әкімшілік-аумақтық бірліктің аумағында жеке тұлғалардың тұрғылықты жері бойынша және олардың көпшілік демалатын орындарында дене шынықтыру мен спортты дамыту үшін жағдайлар жасайды;</w:t>
      </w:r>
    </w:p>
    <w:p>
      <w:pPr>
        <w:spacing w:after="0"/>
        <w:ind w:left="0"/>
        <w:jc w:val="both"/>
      </w:pPr>
      <w:r>
        <w:rPr>
          <w:rFonts w:ascii="Times New Roman"/>
          <w:b w:val="false"/>
          <w:i w:val="false"/>
          <w:color w:val="000000"/>
          <w:sz w:val="28"/>
        </w:rPr>
        <w:t>
      халықтың әлеуметтік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қылмыстық-түзету инспекциясы пробация қызметінің есебінде тұрған тұлғаларды жұмысқа орналастыруға жәрдемдеседі және әлеуметтік-құқықтық көмек көрсетеді;</w:t>
      </w:r>
    </w:p>
    <w:p>
      <w:pPr>
        <w:spacing w:after="0"/>
        <w:ind w:left="0"/>
        <w:jc w:val="both"/>
      </w:pPr>
      <w:r>
        <w:rPr>
          <w:rFonts w:ascii="Times New Roman"/>
          <w:b w:val="false"/>
          <w:i w:val="false"/>
          <w:color w:val="000000"/>
          <w:sz w:val="28"/>
        </w:rPr>
        <w:t>
      Қазақстан Республикасының "Халықты жұмыспен қамту туралы" Заңына сәйкес жұмыссыздарды есепке алуға жәрдем көрсетеді;</w:t>
      </w:r>
    </w:p>
    <w:p>
      <w:pPr>
        <w:spacing w:after="0"/>
        <w:ind w:left="0"/>
        <w:jc w:val="both"/>
      </w:pPr>
      <w:r>
        <w:rPr>
          <w:rFonts w:ascii="Times New Roman"/>
          <w:b w:val="false"/>
          <w:i w:val="false"/>
          <w:color w:val="000000"/>
          <w:sz w:val="28"/>
        </w:rPr>
        <w:t>
      қылмыстық-түзеу қызметі саласындағы уәкілетті орган айқындайтын тәртіппен жазаның осы түріне сотталған адамдарға қоғамдық жұмыстардың орындалуын ұйымдастырады;</w:t>
      </w:r>
    </w:p>
    <w:p>
      <w:pPr>
        <w:spacing w:after="0"/>
        <w:ind w:left="0"/>
        <w:jc w:val="both"/>
      </w:pPr>
      <w:r>
        <w:rPr>
          <w:rFonts w:ascii="Times New Roman"/>
          <w:b w:val="false"/>
          <w:i w:val="false"/>
          <w:color w:val="000000"/>
          <w:sz w:val="28"/>
        </w:rPr>
        <w:t>
      жергілікті әлеуметтік инфрақұрылымның дамуына жәрдемдеседі;</w:t>
      </w:r>
    </w:p>
    <w:p>
      <w:pPr>
        <w:spacing w:after="0"/>
        <w:ind w:left="0"/>
        <w:jc w:val="both"/>
      </w:pPr>
      <w:r>
        <w:rPr>
          <w:rFonts w:ascii="Times New Roman"/>
          <w:b w:val="false"/>
          <w:i w:val="false"/>
          <w:color w:val="000000"/>
          <w:sz w:val="28"/>
        </w:rPr>
        <w:t>
      шұғыл жағдайларда сырқаты ауыр адамдарды дәрігерлік көмек көрсететін ең жақын денсаулық сақтау ұйымына жеткізуді ұйымдастырады;</w:t>
      </w:r>
    </w:p>
    <w:p>
      <w:pPr>
        <w:spacing w:after="0"/>
        <w:ind w:left="0"/>
        <w:jc w:val="both"/>
      </w:pPr>
      <w:r>
        <w:rPr>
          <w:rFonts w:ascii="Times New Roman"/>
          <w:b w:val="false"/>
          <w:i w:val="false"/>
          <w:color w:val="000000"/>
          <w:sz w:val="28"/>
        </w:rPr>
        <w:t>
      статистикалық және шаруашылық есепке алуды жүзеге асырады;</w:t>
      </w:r>
    </w:p>
    <w:p>
      <w:pPr>
        <w:spacing w:after="0"/>
        <w:ind w:left="0"/>
        <w:jc w:val="both"/>
      </w:pPr>
      <w:r>
        <w:rPr>
          <w:rFonts w:ascii="Times New Roman"/>
          <w:b w:val="false"/>
          <w:i w:val="false"/>
          <w:color w:val="000000"/>
          <w:sz w:val="28"/>
        </w:rPr>
        <w:t>
      жергілікті бюджетті бекіту кезінде аудандық мәслихат сессиясының жұмысына қатысады;</w:t>
      </w:r>
    </w:p>
    <w:p>
      <w:pPr>
        <w:spacing w:after="0"/>
        <w:ind w:left="0"/>
        <w:jc w:val="both"/>
      </w:pPr>
      <w:r>
        <w:rPr>
          <w:rFonts w:ascii="Times New Roman"/>
          <w:b w:val="false"/>
          <w:i w:val="false"/>
          <w:color w:val="000000"/>
          <w:sz w:val="28"/>
        </w:rPr>
        <w:t>
      өз құзыреті шегінде елді мекендерді сумен жабдықтауға жәрдем көрсетеді және су пайдалану мәселелерін реттейді;</w:t>
      </w:r>
    </w:p>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қоғамдық медиаторлар тізілімін жүргізеді;</w:t>
      </w:r>
    </w:p>
    <w:p>
      <w:pPr>
        <w:spacing w:after="0"/>
        <w:ind w:left="0"/>
        <w:jc w:val="both"/>
      </w:pPr>
      <w:r>
        <w:rPr>
          <w:rFonts w:ascii="Times New Roman"/>
          <w:b w:val="false"/>
          <w:i w:val="false"/>
          <w:color w:val="000000"/>
          <w:sz w:val="28"/>
        </w:rPr>
        <w:t>
      елді мекен жерлерінде мал жаюға арналған орындарды анықтайды;</w:t>
      </w:r>
    </w:p>
    <w:p>
      <w:pPr>
        <w:spacing w:after="0"/>
        <w:ind w:left="0"/>
        <w:jc w:val="both"/>
      </w:pPr>
      <w:r>
        <w:rPr>
          <w:rFonts w:ascii="Times New Roman"/>
          <w:b w:val="false"/>
          <w:i w:val="false"/>
          <w:color w:val="000000"/>
          <w:sz w:val="28"/>
        </w:rPr>
        <w:t>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 қабылдайды;</w:t>
      </w:r>
    </w:p>
    <w:p>
      <w:pPr>
        <w:spacing w:after="0"/>
        <w:ind w:left="0"/>
        <w:jc w:val="both"/>
      </w:pPr>
      <w:r>
        <w:rPr>
          <w:rFonts w:ascii="Times New Roman"/>
          <w:b w:val="false"/>
          <w:i w:val="false"/>
          <w:color w:val="000000"/>
          <w:sz w:val="28"/>
        </w:rPr>
        <w:t>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алып тастау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жер қатынастары саласындағы қолданыстағы заңнамада көзделген жағдайларды қоспағанда, жер учаскелерін жеке меншікке және жер пайдалануға береді;</w:t>
      </w:r>
    </w:p>
    <w:p>
      <w:pPr>
        <w:spacing w:after="0"/>
        <w:ind w:left="0"/>
        <w:jc w:val="both"/>
      </w:pPr>
      <w:r>
        <w:rPr>
          <w:rFonts w:ascii="Times New Roman"/>
          <w:b w:val="false"/>
          <w:i w:val="false"/>
          <w:color w:val="000000"/>
          <w:sz w:val="28"/>
        </w:rPr>
        <w:t>
      қоғамдық сервитуттарды орнатады;</w:t>
      </w:r>
    </w:p>
    <w:p>
      <w:pPr>
        <w:spacing w:after="0"/>
        <w:ind w:left="0"/>
        <w:jc w:val="both"/>
      </w:pPr>
      <w:r>
        <w:rPr>
          <w:rFonts w:ascii="Times New Roman"/>
          <w:b w:val="false"/>
          <w:i w:val="false"/>
          <w:color w:val="000000"/>
          <w:sz w:val="28"/>
        </w:rPr>
        <w:t>
      аудандық өкілді және атқарушы органдарға осы елді мекендерді кенттер, ауылдар санатына жатқызу туралы, оларды тарату және қайта құру туралы ұсыныстар енгізеді;</w:t>
      </w:r>
    </w:p>
    <w:p>
      <w:pPr>
        <w:spacing w:after="0"/>
        <w:ind w:left="0"/>
        <w:jc w:val="both"/>
      </w:pPr>
      <w:r>
        <w:rPr>
          <w:rFonts w:ascii="Times New Roman"/>
          <w:b w:val="false"/>
          <w:i w:val="false"/>
          <w:color w:val="000000"/>
          <w:sz w:val="28"/>
        </w:rPr>
        <w:t>
      тиісті елді мекен аумағы халқының пікірін ескере отырып, аудандық уәкілетті және атқарушы органдарға кенттерге, ауылдық округтерге, ауылдарға атау беру және оларды қайта атау туралы ұсыныстар енгізеді;</w:t>
      </w:r>
    </w:p>
    <w:p>
      <w:pPr>
        <w:spacing w:after="0"/>
        <w:ind w:left="0"/>
        <w:jc w:val="both"/>
      </w:pPr>
      <w:r>
        <w:rPr>
          <w:rFonts w:ascii="Times New Roman"/>
          <w:b w:val="false"/>
          <w:i w:val="false"/>
          <w:color w:val="000000"/>
          <w:sz w:val="28"/>
        </w:rPr>
        <w:t xml:space="preserve">
      тиісті аумақ халқының пікірін ескере отырып, облыстық ономастика комиссиясының қорытындысы негізінде осы елді мекендердің құрамдас </w:t>
      </w:r>
    </w:p>
    <w:p>
      <w:pPr>
        <w:spacing w:after="0"/>
        <w:ind w:left="0"/>
        <w:jc w:val="both"/>
      </w:pPr>
      <w:r>
        <w:rPr>
          <w:rFonts w:ascii="Times New Roman"/>
          <w:b w:val="false"/>
          <w:i w:val="false"/>
          <w:color w:val="000000"/>
          <w:sz w:val="28"/>
        </w:rPr>
        <w:t>
      бөліктеріне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пошта операторларына ауылдық округ аумағында өндірістік объектілерді орналастыруға жәрдем көрсетеді;</w:t>
      </w:r>
    </w:p>
    <w:p>
      <w:pPr>
        <w:spacing w:after="0"/>
        <w:ind w:left="0"/>
        <w:jc w:val="both"/>
      </w:pPr>
      <w:r>
        <w:rPr>
          <w:rFonts w:ascii="Times New Roman"/>
          <w:b w:val="false"/>
          <w:i w:val="false"/>
          <w:color w:val="000000"/>
          <w:sz w:val="28"/>
        </w:rPr>
        <w:t>
      округ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мемлекеттік қызметтер көрсету қағидаларына сәйкес тәртіппен және мерзімдерде электрондық нысанда көрсетілетін мемлекеттік қызметтер көрсету сапасына бағалау жүргізу үшін ақпараттандыру саласындағы уәкілетті органға ақпарат ұсынуды қамтамасыз етеді;</w:t>
      </w:r>
    </w:p>
    <w:p>
      <w:pPr>
        <w:spacing w:after="0"/>
        <w:ind w:left="0"/>
        <w:jc w:val="both"/>
      </w:pPr>
      <w:r>
        <w:rPr>
          <w:rFonts w:ascii="Times New Roman"/>
          <w:b w:val="false"/>
          <w:i w:val="false"/>
          <w:color w:val="000000"/>
          <w:sz w:val="28"/>
        </w:rPr>
        <w:t>
      2) Ауылдық округ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xml:space="preserve">
      жергілікті өзін-өзі басқарудың коммуналдық мүлкін басқарады, егер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оны қорғау жөніндегі шараларды жүзеге асырады; </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13. Әкімнің аппараты өз құзыреті шегінде:</w:t>
      </w:r>
    </w:p>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w:t>
      </w:r>
    </w:p>
    <w:p>
      <w:pPr>
        <w:spacing w:after="0"/>
        <w:ind w:left="0"/>
        <w:jc w:val="both"/>
      </w:pPr>
      <w:r>
        <w:rPr>
          <w:rFonts w:ascii="Times New Roman"/>
          <w:b w:val="false"/>
          <w:i w:val="false"/>
          <w:color w:val="000000"/>
          <w:sz w:val="28"/>
        </w:rPr>
        <w:t>
      әкімшілік айыппұлдар салуға;</w:t>
      </w:r>
    </w:p>
    <w:p>
      <w:pPr>
        <w:spacing w:after="0"/>
        <w:ind w:left="0"/>
        <w:jc w:val="both"/>
      </w:pPr>
      <w:r>
        <w:rPr>
          <w:rFonts w:ascii="Times New Roman"/>
          <w:b w:val="false"/>
          <w:i w:val="false"/>
          <w:color w:val="000000"/>
          <w:sz w:val="28"/>
        </w:rPr>
        <w:t>
      мүлiктiк және мүлiктiк емес құқықтарды сатып алу және жүзеге асыру;</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 құқылы.</w:t>
      </w:r>
    </w:p>
    <w:p>
      <w:pPr>
        <w:spacing w:after="0"/>
        <w:ind w:left="0"/>
        <w:jc w:val="both"/>
      </w:pPr>
      <w:r>
        <w:rPr>
          <w:rFonts w:ascii="Times New Roman"/>
          <w:b w:val="false"/>
          <w:i w:val="false"/>
          <w:color w:val="000000"/>
          <w:sz w:val="28"/>
        </w:rPr>
        <w:t>
      14. Міндеттері:</w:t>
      </w:r>
    </w:p>
    <w:p>
      <w:pPr>
        <w:spacing w:after="0"/>
        <w:ind w:left="0"/>
        <w:jc w:val="both"/>
      </w:pPr>
      <w:r>
        <w:rPr>
          <w:rFonts w:ascii="Times New Roman"/>
          <w:b w:val="false"/>
          <w:i w:val="false"/>
          <w:color w:val="000000"/>
          <w:sz w:val="28"/>
        </w:rPr>
        <w:t>
      Мемлекеттік қызмет көрсету ережесіне сәйкес халыққа сапалы мемлекеттік қызмет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аудан (облыстық маңызы бар қала) әкімінің, ауылдық округ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3. Мемлекеттік мекеменің қызметін ұйымдастыру</w:t>
      </w:r>
    </w:p>
    <w:p>
      <w:pPr>
        <w:spacing w:after="0"/>
        <w:ind w:left="0"/>
        <w:jc w:val="both"/>
      </w:pPr>
      <w:r>
        <w:rPr>
          <w:rFonts w:ascii="Times New Roman"/>
          <w:b w:val="false"/>
          <w:i w:val="false"/>
          <w:color w:val="000000"/>
          <w:sz w:val="28"/>
        </w:rPr>
        <w:t>
      15. Әкімнің аппаратын әкім басқарады.</w:t>
      </w:r>
    </w:p>
    <w:p>
      <w:pPr>
        <w:spacing w:after="0"/>
        <w:ind w:left="0"/>
        <w:jc w:val="both"/>
      </w:pPr>
      <w:r>
        <w:rPr>
          <w:rFonts w:ascii="Times New Roman"/>
          <w:b w:val="false"/>
          <w:i w:val="false"/>
          <w:color w:val="000000"/>
          <w:sz w:val="28"/>
        </w:rPr>
        <w:t>
      16. Әкімнің өкілеттіктері:</w:t>
      </w:r>
    </w:p>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бюджет қаражатын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ауылдық округтiң тұрғын үй қорын түгендеуді жүргізеді;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xml:space="preserve">
      Ауылдық округ әкімі бағынысты қызметкерлердің сыбайлас жемқорлық құқық бұзушылықтар жасауының алдын алу жөніндегі лауазымдық міндеттерін орындамағаны және тиісінше орындамағаны үшін Қазақстан Республикасының "Сыбайлас жемқорлыққа қарсы іс-қимыл туралы" </w:t>
      </w:r>
      <w:r>
        <w:rPr>
          <w:rFonts w:ascii="Times New Roman"/>
          <w:b w:val="false"/>
          <w:i w:val="false"/>
          <w:color w:val="000000"/>
          <w:sz w:val="28"/>
        </w:rPr>
        <w:t>Заңына</w:t>
      </w:r>
      <w:r>
        <w:rPr>
          <w:rFonts w:ascii="Times New Roman"/>
          <w:b w:val="false"/>
          <w:i w:val="false"/>
          <w:color w:val="000000"/>
          <w:sz w:val="28"/>
        </w:rPr>
        <w:t xml:space="preserve"> сәйкес тәртіптік жауаптылықта болады.</w:t>
      </w:r>
    </w:p>
    <w:p>
      <w:pPr>
        <w:spacing w:after="0"/>
        <w:ind w:left="0"/>
        <w:jc w:val="both"/>
      </w:pPr>
      <w:r>
        <w:rPr>
          <w:rFonts w:ascii="Times New Roman"/>
          <w:b w:val="false"/>
          <w:i w:val="false"/>
          <w:color w:val="000000"/>
          <w:sz w:val="28"/>
        </w:rPr>
        <w:t>
      17. Ауылдық округ әкімінің орынбасары жоқ.</w:t>
      </w:r>
    </w:p>
    <w:p>
      <w:pPr>
        <w:spacing w:after="0"/>
        <w:ind w:left="0"/>
        <w:jc w:val="both"/>
      </w:pPr>
      <w:r>
        <w:rPr>
          <w:rFonts w:ascii="Times New Roman"/>
          <w:b w:val="false"/>
          <w:i w:val="false"/>
          <w:color w:val="000000"/>
          <w:sz w:val="28"/>
        </w:rPr>
        <w:t>
      18. Әкім аппараты қызметкерлерінің мемлекеттік қызметшілердің әдеп нормаларын сақтауын қамтамасыз етеді.</w:t>
      </w:r>
    </w:p>
    <w:p>
      <w:pPr>
        <w:spacing w:after="0"/>
        <w:ind w:left="0"/>
        <w:jc w:val="both"/>
      </w:pPr>
      <w:r>
        <w:rPr>
          <w:rFonts w:ascii="Times New Roman"/>
          <w:b w:val="false"/>
          <w:i w:val="false"/>
          <w:color w:val="000000"/>
          <w:sz w:val="28"/>
        </w:rPr>
        <w:t>
      4. "Железин ауданы Михайлов ауылдық округі әкімінің аппараты" мемлекеттік мекемесінің мүлкі</w:t>
      </w:r>
    </w:p>
    <w:p>
      <w:pPr>
        <w:spacing w:after="0"/>
        <w:ind w:left="0"/>
        <w:jc w:val="both"/>
      </w:pPr>
      <w:r>
        <w:rPr>
          <w:rFonts w:ascii="Times New Roman"/>
          <w:b w:val="false"/>
          <w:i w:val="false"/>
          <w:color w:val="000000"/>
          <w:sz w:val="28"/>
        </w:rPr>
        <w:t>
      19. Заңнамада көзделген жағдайларда әкім аппаратының жедел басқару құқығында оқшауланған мүлкі болуы мүмкін.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20. Әкімнің аппаратына бекітіліп берілген мүлік ауылдық округтің коммуналдық меншігіне жатады.</w:t>
      </w:r>
    </w:p>
    <w:p>
      <w:pPr>
        <w:spacing w:after="0"/>
        <w:ind w:left="0"/>
        <w:jc w:val="both"/>
      </w:pPr>
      <w:r>
        <w:rPr>
          <w:rFonts w:ascii="Times New Roman"/>
          <w:b w:val="false"/>
          <w:i w:val="false"/>
          <w:color w:val="000000"/>
          <w:sz w:val="28"/>
        </w:rPr>
        <w:t>
       21. Егер өзгеше белгіленбесе, әкімнің аппараты жергілікті қоғамдастық жиналысымен келісу бойынша бекітіліп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pPr>
        <w:spacing w:after="0"/>
        <w:ind w:left="0"/>
        <w:jc w:val="both"/>
      </w:pPr>
      <w:r>
        <w:rPr>
          <w:rFonts w:ascii="Times New Roman"/>
          <w:b w:val="false"/>
          <w:i w:val="false"/>
          <w:color w:val="000000"/>
          <w:sz w:val="28"/>
        </w:rPr>
        <w:t>
      5. Мемлекеттік мекемені қайта ұйымдастыру және қысқарту (тарату)</w:t>
      </w:r>
    </w:p>
    <w:p>
      <w:pPr>
        <w:spacing w:after="0"/>
        <w:ind w:left="0"/>
        <w:jc w:val="both"/>
      </w:pPr>
      <w:r>
        <w:rPr>
          <w:rFonts w:ascii="Times New Roman"/>
          <w:b w:val="false"/>
          <w:i w:val="false"/>
          <w:color w:val="000000"/>
          <w:sz w:val="28"/>
        </w:rPr>
        <w:t xml:space="preserve">
      22. "Железин ауданы Михайлов ауылдық округі әкімінің аппараты" мемлекеттік мекемесін қайта ұйымдастыру және қысқарту (тарату)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облысы </w:t>
            </w:r>
            <w:r>
              <w:br/>
            </w:r>
            <w:r>
              <w:rPr>
                <w:rFonts w:ascii="Times New Roman"/>
                <w:b w:val="false"/>
                <w:i w:val="false"/>
                <w:color w:val="000000"/>
                <w:sz w:val="20"/>
              </w:rPr>
              <w:t xml:space="preserve">Железин ауданы әкімдігінің </w:t>
            </w:r>
            <w:r>
              <w:br/>
            </w:r>
            <w:r>
              <w:rPr>
                <w:rFonts w:ascii="Times New Roman"/>
                <w:b w:val="false"/>
                <w:i w:val="false"/>
                <w:color w:val="000000"/>
                <w:sz w:val="20"/>
              </w:rPr>
              <w:t>2022 жылғы "12" қазандағы</w:t>
            </w:r>
            <w:r>
              <w:br/>
            </w:r>
            <w:r>
              <w:rPr>
                <w:rFonts w:ascii="Times New Roman"/>
                <w:b w:val="false"/>
                <w:i w:val="false"/>
                <w:color w:val="000000"/>
                <w:sz w:val="20"/>
              </w:rPr>
              <w:t>№ 270/9 қаулысына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"Железин ауданы Новомир ауылдық округі әкімінің аппараты" мемлекеттік мекемесі туралы ереже</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"Железин ауданы Новомир ауылдық округі әкімінің аппараты" мемлекеттік мекемесі (бұдан әрі – әкімнің аппараты) Новомир ауылдық округі әкімінің (бұдан әрі – әкім) қызметін қамтамасыз ететін мемлекеттік мекеме болып табылады.</w:t>
      </w:r>
    </w:p>
    <w:p>
      <w:pPr>
        <w:spacing w:after="0"/>
        <w:ind w:left="0"/>
        <w:jc w:val="both"/>
      </w:pPr>
      <w:r>
        <w:rPr>
          <w:rFonts w:ascii="Times New Roman"/>
          <w:b w:val="false"/>
          <w:i w:val="false"/>
          <w:color w:val="000000"/>
          <w:sz w:val="28"/>
        </w:rPr>
        <w:t>
      2. Әкімнің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3. Әкімнің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p>
      <w:pPr>
        <w:spacing w:after="0"/>
        <w:ind w:left="0"/>
        <w:jc w:val="both"/>
      </w:pPr>
      <w:r>
        <w:rPr>
          <w:rFonts w:ascii="Times New Roman"/>
          <w:b w:val="false"/>
          <w:i w:val="false"/>
          <w:color w:val="000000"/>
          <w:sz w:val="28"/>
        </w:rPr>
        <w:t>
      4. Әкімнің аппараты өз атынан азаматтық-құқықтық қатынастарға түседі.</w:t>
      </w:r>
    </w:p>
    <w:p>
      <w:pPr>
        <w:spacing w:after="0"/>
        <w:ind w:left="0"/>
        <w:jc w:val="both"/>
      </w:pPr>
      <w:r>
        <w:rPr>
          <w:rFonts w:ascii="Times New Roman"/>
          <w:b w:val="false"/>
          <w:i w:val="false"/>
          <w:color w:val="000000"/>
          <w:sz w:val="28"/>
        </w:rPr>
        <w:t xml:space="preserve">
      5. Әкім аппараты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мемлекет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Әкімнің аппараты туралы ережені, оның құрылымын аудан әкімдігі бекітеді.</w:t>
      </w:r>
    </w:p>
    <w:p>
      <w:pPr>
        <w:spacing w:after="0"/>
        <w:ind w:left="0"/>
        <w:jc w:val="both"/>
      </w:pPr>
      <w:r>
        <w:rPr>
          <w:rFonts w:ascii="Times New Roman"/>
          <w:b w:val="false"/>
          <w:i w:val="false"/>
          <w:color w:val="000000"/>
          <w:sz w:val="28"/>
        </w:rPr>
        <w:t>
      7. Әкім аппаратының орналасқан жері: Индекс 140410, Қазақстан Республикасы, Павлодар облысы, Железин ауданы, Церковное ауылы, Ленин көшесі,22.</w:t>
      </w:r>
    </w:p>
    <w:p>
      <w:pPr>
        <w:spacing w:after="0"/>
        <w:ind w:left="0"/>
        <w:jc w:val="both"/>
      </w:pPr>
      <w:r>
        <w:rPr>
          <w:rFonts w:ascii="Times New Roman"/>
          <w:b w:val="false"/>
          <w:i w:val="false"/>
          <w:color w:val="000000"/>
          <w:sz w:val="28"/>
        </w:rPr>
        <w:t>
      8. Әкімнің аппаратын аудан әкімдігі құрады, қысқартады және қайта ұйымдастырады.</w:t>
      </w:r>
    </w:p>
    <w:p>
      <w:pPr>
        <w:spacing w:after="0"/>
        <w:ind w:left="0"/>
        <w:jc w:val="both"/>
      </w:pPr>
      <w:r>
        <w:rPr>
          <w:rFonts w:ascii="Times New Roman"/>
          <w:b w:val="false"/>
          <w:i w:val="false"/>
          <w:color w:val="000000"/>
          <w:sz w:val="28"/>
        </w:rPr>
        <w:t>
      9. Әкім аппаратының қызметін қаржыландыру республикалық және жергілікті бюджеттен, Қазақстан Республикасы Ұлттық Банкінің бюджетінен (шығыстар сметасынан) жүзеге асырылады.</w:t>
      </w:r>
    </w:p>
    <w:p>
      <w:pPr>
        <w:spacing w:after="0"/>
        <w:ind w:left="0"/>
        <w:jc w:val="both"/>
      </w:pPr>
      <w:r>
        <w:rPr>
          <w:rFonts w:ascii="Times New Roman"/>
          <w:b w:val="false"/>
          <w:i w:val="false"/>
          <w:color w:val="000000"/>
          <w:sz w:val="28"/>
        </w:rPr>
        <w:t>
      10.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p>
      <w:pPr>
        <w:spacing w:after="0"/>
        <w:ind w:left="0"/>
        <w:jc w:val="both"/>
      </w:pPr>
      <w:r>
        <w:rPr>
          <w:rFonts w:ascii="Times New Roman"/>
          <w:b w:val="false"/>
          <w:i w:val="false"/>
          <w:color w:val="000000"/>
          <w:sz w:val="28"/>
        </w:rPr>
        <w:t>
      2. "Железин ауданы Новомир ауылдық округ әкімінің аппараты" мемлекеттік мекемесінің негізгі міндеттері, функциялары, құқықтары мен міндеттері</w:t>
      </w:r>
    </w:p>
    <w:p>
      <w:pPr>
        <w:spacing w:after="0"/>
        <w:ind w:left="0"/>
        <w:jc w:val="both"/>
      </w:pPr>
      <w:r>
        <w:rPr>
          <w:rFonts w:ascii="Times New Roman"/>
          <w:b w:val="false"/>
          <w:i w:val="false"/>
          <w:color w:val="000000"/>
          <w:sz w:val="28"/>
        </w:rPr>
        <w:t>
      11. Міндеттері:</w:t>
      </w:r>
    </w:p>
    <w:p>
      <w:pPr>
        <w:spacing w:after="0"/>
        <w:ind w:left="0"/>
        <w:jc w:val="both"/>
      </w:pPr>
      <w:r>
        <w:rPr>
          <w:rFonts w:ascii="Times New Roman"/>
          <w:b w:val="false"/>
          <w:i w:val="false"/>
          <w:color w:val="000000"/>
          <w:sz w:val="28"/>
        </w:rPr>
        <w:t>
      әкімнің қызметін ақпараттық-талдау, ұйымдық-құқықтық, материалдық-техникалық жағынан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ведомстволық бағынысты аумақта мемлекеттік саясатты іске асыру жөніндегі әкімнің қызметін қамтамасыз ету;</w:t>
      </w:r>
    </w:p>
    <w:p>
      <w:pPr>
        <w:spacing w:after="0"/>
        <w:ind w:left="0"/>
        <w:jc w:val="both"/>
      </w:pPr>
      <w:r>
        <w:rPr>
          <w:rFonts w:ascii="Times New Roman"/>
          <w:b w:val="false"/>
          <w:i w:val="false"/>
          <w:color w:val="000000"/>
          <w:sz w:val="28"/>
        </w:rPr>
        <w:t>
      әкімнің басқа мемлекеттік органдармен, ұйымдармен және азаматтармен өзара іс-қимылы.</w:t>
      </w:r>
    </w:p>
    <w:p>
      <w:pPr>
        <w:spacing w:after="0"/>
        <w:ind w:left="0"/>
        <w:jc w:val="both"/>
      </w:pPr>
      <w:r>
        <w:rPr>
          <w:rFonts w:ascii="Times New Roman"/>
          <w:b w:val="false"/>
          <w:i w:val="false"/>
          <w:color w:val="000000"/>
          <w:sz w:val="28"/>
        </w:rPr>
        <w:t xml:space="preserve">
      12. Функциялар: </w:t>
      </w:r>
    </w:p>
    <w:p>
      <w:pPr>
        <w:spacing w:after="0"/>
        <w:ind w:left="0"/>
        <w:jc w:val="both"/>
      </w:pPr>
      <w:r>
        <w:rPr>
          <w:rFonts w:ascii="Times New Roman"/>
          <w:b w:val="false"/>
          <w:i w:val="false"/>
          <w:color w:val="000000"/>
          <w:sz w:val="28"/>
        </w:rPr>
        <w:t>
      1) Ауылдық округ әкімінің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мен жиналысының шақырылу уақытын, орнын және талқыланатын мәселелер туралы бұқаралық ақпарат құралдары және әлеуметтік желілер арқылы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ауылдық округтің бюджетін әзірлейді;</w:t>
      </w:r>
    </w:p>
    <w:p>
      <w:pPr>
        <w:spacing w:after="0"/>
        <w:ind w:left="0"/>
        <w:jc w:val="both"/>
      </w:pPr>
      <w:r>
        <w:rPr>
          <w:rFonts w:ascii="Times New Roman"/>
          <w:b w:val="false"/>
          <w:i w:val="false"/>
          <w:color w:val="000000"/>
          <w:sz w:val="28"/>
        </w:rPr>
        <w:t>
      жергілікті қоғамдастық жиналысына және аудан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заңды және жеке тұлғалардың өтініштерін, арыздарын, шағымдарын қарайды, азаматтардың құқықтары мен бостандықтарын қорғау жөнінде шаралар қолданады;</w:t>
      </w:r>
    </w:p>
    <w:p>
      <w:pPr>
        <w:spacing w:after="0"/>
        <w:ind w:left="0"/>
        <w:jc w:val="both"/>
      </w:pPr>
      <w:r>
        <w:rPr>
          <w:rFonts w:ascii="Times New Roman"/>
          <w:b w:val="false"/>
          <w:i w:val="false"/>
          <w:color w:val="000000"/>
          <w:sz w:val="28"/>
        </w:rPr>
        <w:t>
      салық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өз құзыреті шегінде жер қатынастарын реттеуді жүзеге асырады;</w:t>
      </w:r>
    </w:p>
    <w:p>
      <w:pPr>
        <w:spacing w:after="0"/>
        <w:ind w:left="0"/>
        <w:jc w:val="both"/>
      </w:pPr>
      <w:r>
        <w:rPr>
          <w:rFonts w:ascii="Times New Roman"/>
          <w:b w:val="false"/>
          <w:i w:val="false"/>
          <w:color w:val="000000"/>
          <w:sz w:val="28"/>
        </w:rPr>
        <w:t>
      ауылдық округтің коммуналдық тұрғын үй қорының сақталуын, сондай-ақ ауылдық округтің автомобиль жолдарын салуды, реконструкциялауды, жөндеуді және күтіп ұстауды қамтамасыз етеді;</w:t>
      </w:r>
    </w:p>
    <w:p>
      <w:pPr>
        <w:spacing w:after="0"/>
        <w:ind w:left="0"/>
        <w:jc w:val="both"/>
      </w:pPr>
      <w:r>
        <w:rPr>
          <w:rFonts w:ascii="Times New Roman"/>
          <w:b w:val="false"/>
          <w:i w:val="false"/>
          <w:color w:val="000000"/>
          <w:sz w:val="28"/>
        </w:rPr>
        <w:t>
      өз құзыреті шегінде әскери міндеттілік және әскери қызмет, азаматтық қорғаныс, сондай-ақ жұмылдыру дайындығы мен жұмылдыру туралы мәселелер жөніндегі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xml:space="preserve">
      Қазақстан Республикасының "Нотариат туралы" </w:t>
      </w:r>
      <w:r>
        <w:rPr>
          <w:rFonts w:ascii="Times New Roman"/>
          <w:b w:val="false"/>
          <w:i w:val="false"/>
          <w:color w:val="000000"/>
          <w:sz w:val="28"/>
        </w:rPr>
        <w:t>Заңына</w:t>
      </w:r>
      <w:r>
        <w:rPr>
          <w:rFonts w:ascii="Times New Roman"/>
          <w:b w:val="false"/>
          <w:i w:val="false"/>
          <w:color w:val="000000"/>
          <w:sz w:val="28"/>
        </w:rPr>
        <w:t xml:space="preserve"> сәйкес нотариаттық іс-әрекеттер жасауды ұйымдастырады;</w:t>
      </w:r>
    </w:p>
    <w:p>
      <w:pPr>
        <w:spacing w:after="0"/>
        <w:ind w:left="0"/>
        <w:jc w:val="both"/>
      </w:pPr>
      <w:r>
        <w:rPr>
          <w:rFonts w:ascii="Times New Roman"/>
          <w:b w:val="false"/>
          <w:i w:val="false"/>
          <w:color w:val="000000"/>
          <w:sz w:val="28"/>
        </w:rPr>
        <w:t>
      Қазақстан Республикасының "Неке (ерлі-зайыптылық) және отбасы туралы" Заңына сәйкес азаматтық хал актілерін тіркеуге жәрдемдеседі;</w:t>
      </w:r>
    </w:p>
    <w:p>
      <w:pPr>
        <w:spacing w:after="0"/>
        <w:ind w:left="0"/>
        <w:jc w:val="both"/>
      </w:pPr>
      <w:r>
        <w:rPr>
          <w:rFonts w:ascii="Times New Roman"/>
          <w:b w:val="false"/>
          <w:i w:val="false"/>
          <w:color w:val="000000"/>
          <w:sz w:val="28"/>
        </w:rPr>
        <w:t>
      аз қамтамасыз етілген тұлғаларды анықтайды, жоғары тұрған органдарға еңбекпен қамтуды қамтамасыз ету, атаулы әлеуметтік көмек көрсету жөнінде ұсыныс енгізеді;</w:t>
      </w:r>
    </w:p>
    <w:p>
      <w:pPr>
        <w:spacing w:after="0"/>
        <w:ind w:left="0"/>
        <w:jc w:val="both"/>
      </w:pPr>
      <w:r>
        <w:rPr>
          <w:rFonts w:ascii="Times New Roman"/>
          <w:b w:val="false"/>
          <w:i w:val="false"/>
          <w:color w:val="000000"/>
          <w:sz w:val="28"/>
        </w:rPr>
        <w:t>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тиісті әкімшілік-аумақтық бірліктің аумағында жеке тұлғалардың тұрғылықты жері бойынша және олардың көпшілік демалатын орындарында дене шынықтыру мен спортты дамыту үшін жағдайлар жасайды;</w:t>
      </w:r>
    </w:p>
    <w:p>
      <w:pPr>
        <w:spacing w:after="0"/>
        <w:ind w:left="0"/>
        <w:jc w:val="both"/>
      </w:pPr>
      <w:r>
        <w:rPr>
          <w:rFonts w:ascii="Times New Roman"/>
          <w:b w:val="false"/>
          <w:i w:val="false"/>
          <w:color w:val="000000"/>
          <w:sz w:val="28"/>
        </w:rPr>
        <w:t>
      халықтың әлеуметтік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қылмыстық-түзету инспекциясы пробация қызметінің есебінде тұрған тұлғаларды жұмысқа орналастыруға жәрдемдеседі және әлеуметтік-құқықтық көмек көрсетеді;</w:t>
      </w:r>
    </w:p>
    <w:p>
      <w:pPr>
        <w:spacing w:after="0"/>
        <w:ind w:left="0"/>
        <w:jc w:val="both"/>
      </w:pPr>
      <w:r>
        <w:rPr>
          <w:rFonts w:ascii="Times New Roman"/>
          <w:b w:val="false"/>
          <w:i w:val="false"/>
          <w:color w:val="000000"/>
          <w:sz w:val="28"/>
        </w:rPr>
        <w:t xml:space="preserve">
      Қазақстан Республикасының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жұмыссыздарды есепке алуға жәрдем көрсетеді;</w:t>
      </w:r>
    </w:p>
    <w:p>
      <w:pPr>
        <w:spacing w:after="0"/>
        <w:ind w:left="0"/>
        <w:jc w:val="both"/>
      </w:pPr>
      <w:r>
        <w:rPr>
          <w:rFonts w:ascii="Times New Roman"/>
          <w:b w:val="false"/>
          <w:i w:val="false"/>
          <w:color w:val="000000"/>
          <w:sz w:val="28"/>
        </w:rPr>
        <w:t>
      қылмыстық-түзеу қызметі саласындағы уәкілетті орган айқындайтын тәртіппен жазаның осы түріне сотталған адамдарға қоғамдық жұмыстардың орындалуын ұйымдастырады;</w:t>
      </w:r>
    </w:p>
    <w:p>
      <w:pPr>
        <w:spacing w:after="0"/>
        <w:ind w:left="0"/>
        <w:jc w:val="both"/>
      </w:pPr>
      <w:r>
        <w:rPr>
          <w:rFonts w:ascii="Times New Roman"/>
          <w:b w:val="false"/>
          <w:i w:val="false"/>
          <w:color w:val="000000"/>
          <w:sz w:val="28"/>
        </w:rPr>
        <w:t>
      жергілікті әлеуметтік инфрақұрылымның дамуына жәрдемдеседі;</w:t>
      </w:r>
    </w:p>
    <w:p>
      <w:pPr>
        <w:spacing w:after="0"/>
        <w:ind w:left="0"/>
        <w:jc w:val="both"/>
      </w:pPr>
      <w:r>
        <w:rPr>
          <w:rFonts w:ascii="Times New Roman"/>
          <w:b w:val="false"/>
          <w:i w:val="false"/>
          <w:color w:val="000000"/>
          <w:sz w:val="28"/>
        </w:rPr>
        <w:t>
      шұғыл жағдайларда сырқаты ауыр адамдарды дәрігерлік көмек көрсететін ең жақын денсаулық сақтау ұйымына жеткізуді ұйымдастырады;</w:t>
      </w:r>
    </w:p>
    <w:p>
      <w:pPr>
        <w:spacing w:after="0"/>
        <w:ind w:left="0"/>
        <w:jc w:val="both"/>
      </w:pPr>
      <w:r>
        <w:rPr>
          <w:rFonts w:ascii="Times New Roman"/>
          <w:b w:val="false"/>
          <w:i w:val="false"/>
          <w:color w:val="000000"/>
          <w:sz w:val="28"/>
        </w:rPr>
        <w:t>
      статистикалық және шаруашылық есепке алуды жүзеге асырады;</w:t>
      </w:r>
    </w:p>
    <w:p>
      <w:pPr>
        <w:spacing w:after="0"/>
        <w:ind w:left="0"/>
        <w:jc w:val="both"/>
      </w:pPr>
      <w:r>
        <w:rPr>
          <w:rFonts w:ascii="Times New Roman"/>
          <w:b w:val="false"/>
          <w:i w:val="false"/>
          <w:color w:val="000000"/>
          <w:sz w:val="28"/>
        </w:rPr>
        <w:t>
      жергілікті бюджетті бекіту кезінде аудандық мәслихат сессиясының жұмысына қатысады;</w:t>
      </w:r>
    </w:p>
    <w:p>
      <w:pPr>
        <w:spacing w:after="0"/>
        <w:ind w:left="0"/>
        <w:jc w:val="both"/>
      </w:pPr>
      <w:r>
        <w:rPr>
          <w:rFonts w:ascii="Times New Roman"/>
          <w:b w:val="false"/>
          <w:i w:val="false"/>
          <w:color w:val="000000"/>
          <w:sz w:val="28"/>
        </w:rPr>
        <w:t>
      өз құзыреті шегінде елді мекендерді сумен жабдықтауға жәрдем көрсетеді және су пайдалану мәселелерін реттейді;</w:t>
      </w:r>
    </w:p>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қоғамдық медиаторлар тізілімін жүргізеді;</w:t>
      </w:r>
    </w:p>
    <w:p>
      <w:pPr>
        <w:spacing w:after="0"/>
        <w:ind w:left="0"/>
        <w:jc w:val="both"/>
      </w:pPr>
      <w:r>
        <w:rPr>
          <w:rFonts w:ascii="Times New Roman"/>
          <w:b w:val="false"/>
          <w:i w:val="false"/>
          <w:color w:val="000000"/>
          <w:sz w:val="28"/>
        </w:rPr>
        <w:t>
      елді мекен жерлерінде мал жаюға арналған орындарды анықтайды;</w:t>
      </w:r>
    </w:p>
    <w:p>
      <w:pPr>
        <w:spacing w:after="0"/>
        <w:ind w:left="0"/>
        <w:jc w:val="both"/>
      </w:pPr>
      <w:r>
        <w:rPr>
          <w:rFonts w:ascii="Times New Roman"/>
          <w:b w:val="false"/>
          <w:i w:val="false"/>
          <w:color w:val="000000"/>
          <w:sz w:val="28"/>
        </w:rPr>
        <w:t>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 қабылдайды;</w:t>
      </w:r>
    </w:p>
    <w:p>
      <w:pPr>
        <w:spacing w:after="0"/>
        <w:ind w:left="0"/>
        <w:jc w:val="both"/>
      </w:pPr>
      <w:r>
        <w:rPr>
          <w:rFonts w:ascii="Times New Roman"/>
          <w:b w:val="false"/>
          <w:i w:val="false"/>
          <w:color w:val="000000"/>
          <w:sz w:val="28"/>
        </w:rPr>
        <w:t>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алып тастау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жер қатынастары саласындағы қолданыстағы заңнамада көзделген жағдайларды қоспағанда, жер учаскелерін жеке меншікке және жер пайдалануға береді;</w:t>
      </w:r>
    </w:p>
    <w:p>
      <w:pPr>
        <w:spacing w:after="0"/>
        <w:ind w:left="0"/>
        <w:jc w:val="both"/>
      </w:pPr>
      <w:r>
        <w:rPr>
          <w:rFonts w:ascii="Times New Roman"/>
          <w:b w:val="false"/>
          <w:i w:val="false"/>
          <w:color w:val="000000"/>
          <w:sz w:val="28"/>
        </w:rPr>
        <w:t>
      қоғамдық сервитуттарды орнатады;</w:t>
      </w:r>
    </w:p>
    <w:p>
      <w:pPr>
        <w:spacing w:after="0"/>
        <w:ind w:left="0"/>
        <w:jc w:val="both"/>
      </w:pPr>
      <w:r>
        <w:rPr>
          <w:rFonts w:ascii="Times New Roman"/>
          <w:b w:val="false"/>
          <w:i w:val="false"/>
          <w:color w:val="000000"/>
          <w:sz w:val="28"/>
        </w:rPr>
        <w:t>
      аудандық өкілді және атқарушы органдарға осы елді мекендерді кенттер, ауылдар санатына жатқызу туралы, оларды тарату және қайта құру туралы ұсыныстар енгізеді;</w:t>
      </w:r>
    </w:p>
    <w:p>
      <w:pPr>
        <w:spacing w:after="0"/>
        <w:ind w:left="0"/>
        <w:jc w:val="both"/>
      </w:pPr>
      <w:r>
        <w:rPr>
          <w:rFonts w:ascii="Times New Roman"/>
          <w:b w:val="false"/>
          <w:i w:val="false"/>
          <w:color w:val="000000"/>
          <w:sz w:val="28"/>
        </w:rPr>
        <w:t>
      тиісті елді мекен аумағы халқының пікірін ескере отырып, аудандық уәкілетті және атқарушы органдарға кенттерге, ауылдық округтерге, ауылдарға атау беру және оларды қайта атау туралы ұсыныстар енгізеді;</w:t>
      </w:r>
    </w:p>
    <w:p>
      <w:pPr>
        <w:spacing w:after="0"/>
        <w:ind w:left="0"/>
        <w:jc w:val="both"/>
      </w:pPr>
      <w:r>
        <w:rPr>
          <w:rFonts w:ascii="Times New Roman"/>
          <w:b w:val="false"/>
          <w:i w:val="false"/>
          <w:color w:val="000000"/>
          <w:sz w:val="28"/>
        </w:rPr>
        <w:t>
      тиісті аумақ халқының пікірін ескере отырып, облыстық ономастика комиссиясының қорытындысы негізінде осы елді мекендердің құрамдас бөліктеріне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пошта операторларына ауылдық округ аумағында өндірістік объектілерді орналастыруға жәрдем көрсетеді;</w:t>
      </w:r>
    </w:p>
    <w:p>
      <w:pPr>
        <w:spacing w:after="0"/>
        <w:ind w:left="0"/>
        <w:jc w:val="both"/>
      </w:pPr>
      <w:r>
        <w:rPr>
          <w:rFonts w:ascii="Times New Roman"/>
          <w:b w:val="false"/>
          <w:i w:val="false"/>
          <w:color w:val="000000"/>
          <w:sz w:val="28"/>
        </w:rPr>
        <w:t>
      округ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Мемлекеттік қызметтер көрсету қағидаларына сәйкес тәртіппен және мерзімдерде электрондық нысанда көрсетілетін мемлекеттік қызметтер көрсету сапасына бағалау жүргізу үшін ақпараттандыру саласындағы уәкілетті органға ақпарат ұсынуды қамтамасыз етеді;</w:t>
      </w:r>
    </w:p>
    <w:p>
      <w:pPr>
        <w:spacing w:after="0"/>
        <w:ind w:left="0"/>
        <w:jc w:val="both"/>
      </w:pPr>
      <w:r>
        <w:rPr>
          <w:rFonts w:ascii="Times New Roman"/>
          <w:b w:val="false"/>
          <w:i w:val="false"/>
          <w:color w:val="000000"/>
          <w:sz w:val="28"/>
        </w:rPr>
        <w:t>
      2) Ауылдық округ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xml:space="preserve">
      жергілікті өзін-өзі басқарудың коммуналдық мүлкін басқарады, егер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оны қорғау жөніндегі шараларды жүзеге асырады; </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13. Әкімнің аппараты өз құзыреті шегінде:</w:t>
      </w:r>
    </w:p>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w:t>
      </w:r>
    </w:p>
    <w:p>
      <w:pPr>
        <w:spacing w:after="0"/>
        <w:ind w:left="0"/>
        <w:jc w:val="both"/>
      </w:pPr>
      <w:r>
        <w:rPr>
          <w:rFonts w:ascii="Times New Roman"/>
          <w:b w:val="false"/>
          <w:i w:val="false"/>
          <w:color w:val="000000"/>
          <w:sz w:val="28"/>
        </w:rPr>
        <w:t>
      әкімшілік айыппұлдар салуға;</w:t>
      </w:r>
    </w:p>
    <w:p>
      <w:pPr>
        <w:spacing w:after="0"/>
        <w:ind w:left="0"/>
        <w:jc w:val="both"/>
      </w:pPr>
      <w:r>
        <w:rPr>
          <w:rFonts w:ascii="Times New Roman"/>
          <w:b w:val="false"/>
          <w:i w:val="false"/>
          <w:color w:val="000000"/>
          <w:sz w:val="28"/>
        </w:rPr>
        <w:t>
      мүлiктiк және мүлiктiк емес құқықтарды сатып алу және жүзеге асыру;</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 құқылы.</w:t>
      </w:r>
    </w:p>
    <w:p>
      <w:pPr>
        <w:spacing w:after="0"/>
        <w:ind w:left="0"/>
        <w:jc w:val="both"/>
      </w:pPr>
      <w:r>
        <w:rPr>
          <w:rFonts w:ascii="Times New Roman"/>
          <w:b w:val="false"/>
          <w:i w:val="false"/>
          <w:color w:val="000000"/>
          <w:sz w:val="28"/>
        </w:rPr>
        <w:t>
      14. Міндеттері:</w:t>
      </w:r>
    </w:p>
    <w:p>
      <w:pPr>
        <w:spacing w:after="0"/>
        <w:ind w:left="0"/>
        <w:jc w:val="both"/>
      </w:pPr>
      <w:r>
        <w:rPr>
          <w:rFonts w:ascii="Times New Roman"/>
          <w:b w:val="false"/>
          <w:i w:val="false"/>
          <w:color w:val="000000"/>
          <w:sz w:val="28"/>
        </w:rPr>
        <w:t>
      Мемлекеттік қызмет көрсету ережесіне сәйкес халыққа сапалы мемлекеттік қызмет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аудан (облыстық маңызы бар қала) әкімінің, ауылдық округ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3. Мемлекеттік мекеменің қызметін ұйымдастыру</w:t>
      </w:r>
    </w:p>
    <w:p>
      <w:pPr>
        <w:spacing w:after="0"/>
        <w:ind w:left="0"/>
        <w:jc w:val="both"/>
      </w:pPr>
      <w:r>
        <w:rPr>
          <w:rFonts w:ascii="Times New Roman"/>
          <w:b w:val="false"/>
          <w:i w:val="false"/>
          <w:color w:val="000000"/>
          <w:sz w:val="28"/>
        </w:rPr>
        <w:t>
      15. Әкімнің аппаратын әкім басқарады.</w:t>
      </w:r>
    </w:p>
    <w:p>
      <w:pPr>
        <w:spacing w:after="0"/>
        <w:ind w:left="0"/>
        <w:jc w:val="both"/>
      </w:pPr>
      <w:r>
        <w:rPr>
          <w:rFonts w:ascii="Times New Roman"/>
          <w:b w:val="false"/>
          <w:i w:val="false"/>
          <w:color w:val="000000"/>
          <w:sz w:val="28"/>
        </w:rPr>
        <w:t>
      16. Әкімнің өкілеттіктері:</w:t>
      </w:r>
    </w:p>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бюджет қаражатын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ауылдық округтiң тұрғын үй қорын түгендеуді жүргізеді;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xml:space="preserve">
      Ауылдық округ әкімі бағынысты қызметкерлердің сыбайлас жемқорлық құқық бұзушылықтар жасауының алдын алу жөніндегі лауазымдық міндеттерін орындамағаны және тиісінше орындамағаны үшін Қазақстан Республикасының "Сыбайлас жемқорлыққа қарсы іс-қимыл туралы" </w:t>
      </w:r>
      <w:r>
        <w:rPr>
          <w:rFonts w:ascii="Times New Roman"/>
          <w:b w:val="false"/>
          <w:i w:val="false"/>
          <w:color w:val="000000"/>
          <w:sz w:val="28"/>
        </w:rPr>
        <w:t>Заңына</w:t>
      </w:r>
      <w:r>
        <w:rPr>
          <w:rFonts w:ascii="Times New Roman"/>
          <w:b w:val="false"/>
          <w:i w:val="false"/>
          <w:color w:val="000000"/>
          <w:sz w:val="28"/>
        </w:rPr>
        <w:t xml:space="preserve"> сәйкес тәртіптік жауаптылықта болады.</w:t>
      </w:r>
    </w:p>
    <w:p>
      <w:pPr>
        <w:spacing w:after="0"/>
        <w:ind w:left="0"/>
        <w:jc w:val="both"/>
      </w:pPr>
      <w:r>
        <w:rPr>
          <w:rFonts w:ascii="Times New Roman"/>
          <w:b w:val="false"/>
          <w:i w:val="false"/>
          <w:color w:val="000000"/>
          <w:sz w:val="28"/>
        </w:rPr>
        <w:t>
      17. Ауылдық округ әкімінің орынбасары жоқ.</w:t>
      </w:r>
    </w:p>
    <w:p>
      <w:pPr>
        <w:spacing w:after="0"/>
        <w:ind w:left="0"/>
        <w:jc w:val="both"/>
      </w:pPr>
      <w:r>
        <w:rPr>
          <w:rFonts w:ascii="Times New Roman"/>
          <w:b w:val="false"/>
          <w:i w:val="false"/>
          <w:color w:val="000000"/>
          <w:sz w:val="28"/>
        </w:rPr>
        <w:t>
      18. Әкім аппараты қызметкерлерінің мемлекеттік қызметшілердің әдеп нормаларын сақтауын қамтамасыз етеді.</w:t>
      </w:r>
    </w:p>
    <w:p>
      <w:pPr>
        <w:spacing w:after="0"/>
        <w:ind w:left="0"/>
        <w:jc w:val="both"/>
      </w:pPr>
      <w:r>
        <w:rPr>
          <w:rFonts w:ascii="Times New Roman"/>
          <w:b w:val="false"/>
          <w:i w:val="false"/>
          <w:color w:val="000000"/>
          <w:sz w:val="28"/>
        </w:rPr>
        <w:t>
      4. "Железин ауданы Новомир ауылдық округі әкімінің аппараты" мемлекеттік мекемесінің мүлкі</w:t>
      </w:r>
    </w:p>
    <w:p>
      <w:pPr>
        <w:spacing w:after="0"/>
        <w:ind w:left="0"/>
        <w:jc w:val="both"/>
      </w:pPr>
      <w:r>
        <w:rPr>
          <w:rFonts w:ascii="Times New Roman"/>
          <w:b w:val="false"/>
          <w:i w:val="false"/>
          <w:color w:val="000000"/>
          <w:sz w:val="28"/>
        </w:rPr>
        <w:t>
      19. Заңнамада көзделген жағдайларда әкім аппаратының жедел басқару құқығында оқшауланған мүлкі болуы мүмкін.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20. Әкімнің аппаратына бекітіліп берілген мүлік ауылдық округтің коммуналдық меншігіне жатады.</w:t>
      </w:r>
    </w:p>
    <w:p>
      <w:pPr>
        <w:spacing w:after="0"/>
        <w:ind w:left="0"/>
        <w:jc w:val="both"/>
      </w:pPr>
      <w:r>
        <w:rPr>
          <w:rFonts w:ascii="Times New Roman"/>
          <w:b w:val="false"/>
          <w:i w:val="false"/>
          <w:color w:val="000000"/>
          <w:sz w:val="28"/>
        </w:rPr>
        <w:t>
       21. Егер өзгеше белгіленбесе, әкімнің аппараты жергілікті қоғамдастық жиналысымен келісу бойынша бекітіліп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pPr>
        <w:spacing w:after="0"/>
        <w:ind w:left="0"/>
        <w:jc w:val="both"/>
      </w:pPr>
      <w:r>
        <w:rPr>
          <w:rFonts w:ascii="Times New Roman"/>
          <w:b w:val="false"/>
          <w:i w:val="false"/>
          <w:color w:val="000000"/>
          <w:sz w:val="28"/>
        </w:rPr>
        <w:t>
      5. Мемлекеттік мекемені қайта ұйымдастыру және қысқарту (тарату)</w:t>
      </w:r>
    </w:p>
    <w:p>
      <w:pPr>
        <w:spacing w:after="0"/>
        <w:ind w:left="0"/>
        <w:jc w:val="both"/>
      </w:pPr>
      <w:r>
        <w:rPr>
          <w:rFonts w:ascii="Times New Roman"/>
          <w:b w:val="false"/>
          <w:i w:val="false"/>
          <w:color w:val="000000"/>
          <w:sz w:val="28"/>
        </w:rPr>
        <w:t xml:space="preserve">
      22. "Железин ауданы Новомир ауылдық округі әкімінің аппараты" мемлекеттік мекемесін қайта ұйымдастыру және қысқарту (тарату)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облысы </w:t>
            </w:r>
            <w:r>
              <w:br/>
            </w:r>
            <w:r>
              <w:rPr>
                <w:rFonts w:ascii="Times New Roman"/>
                <w:b w:val="false"/>
                <w:i w:val="false"/>
                <w:color w:val="000000"/>
                <w:sz w:val="20"/>
              </w:rPr>
              <w:t>Железин ауданы әкімдігінің</w:t>
            </w:r>
            <w:r>
              <w:br/>
            </w:r>
            <w:r>
              <w:rPr>
                <w:rFonts w:ascii="Times New Roman"/>
                <w:b w:val="false"/>
                <w:i w:val="false"/>
                <w:color w:val="000000"/>
                <w:sz w:val="20"/>
              </w:rPr>
              <w:t>2022 жылғы "12"қазандағы</w:t>
            </w:r>
            <w:r>
              <w:br/>
            </w:r>
            <w:r>
              <w:rPr>
                <w:rFonts w:ascii="Times New Roman"/>
                <w:b w:val="false"/>
                <w:i w:val="false"/>
                <w:color w:val="000000"/>
                <w:sz w:val="20"/>
              </w:rPr>
              <w:t>№ 270/9 қаулысына</w:t>
            </w:r>
            <w:r>
              <w:br/>
            </w:r>
            <w:r>
              <w:rPr>
                <w:rFonts w:ascii="Times New Roman"/>
                <w:b w:val="false"/>
                <w:i w:val="false"/>
                <w:color w:val="000000"/>
                <w:sz w:val="20"/>
              </w:rPr>
              <w:t>11 - қосымша</w:t>
            </w:r>
          </w:p>
        </w:tc>
      </w:tr>
    </w:tbl>
    <w:bookmarkStart w:name="z19" w:id="8"/>
    <w:p>
      <w:pPr>
        <w:spacing w:after="0"/>
        <w:ind w:left="0"/>
        <w:jc w:val="left"/>
      </w:pPr>
      <w:r>
        <w:rPr>
          <w:rFonts w:ascii="Times New Roman"/>
          <w:b/>
          <w:i w:val="false"/>
          <w:color w:val="000000"/>
        </w:rPr>
        <w:t xml:space="preserve"> "Железин ауданы Майлы ауылдық округі әкімінің аппараты" мемлекеттік мекемесі туралы ЕРЕЖЕ</w:t>
      </w:r>
    </w:p>
    <w:bookmarkEnd w:id="8"/>
    <w:p>
      <w:pPr>
        <w:spacing w:after="0"/>
        <w:ind w:left="0"/>
        <w:jc w:val="both"/>
      </w:pPr>
      <w:r>
        <w:rPr>
          <w:rFonts w:ascii="Times New Roman"/>
          <w:b w:val="false"/>
          <w:i w:val="false"/>
          <w:color w:val="ff0000"/>
          <w:sz w:val="28"/>
        </w:rPr>
        <w:t xml:space="preserve">
      Ескерту. 11-қосымша жаңа редакцияда - Павлодар облысы Железин ауданы әкімдігінің 18.03.2024 </w:t>
      </w:r>
      <w:r>
        <w:rPr>
          <w:rFonts w:ascii="Times New Roman"/>
          <w:b w:val="false"/>
          <w:i w:val="false"/>
          <w:color w:val="ff0000"/>
          <w:sz w:val="28"/>
        </w:rPr>
        <w:t>№ 45/3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"Железин ауданы Майлы ауылдық округі әкімінің аппараты" мемлекеттік мекемесі (бұдан әрі – әкімінің аппараты) Майлы ауылдық округі әкімінің (бұдан әрі – әкім) қызметін қамтамасыз ететін мемлекеттік мекеме болып табылады.</w:t>
      </w:r>
    </w:p>
    <w:p>
      <w:pPr>
        <w:spacing w:after="0"/>
        <w:ind w:left="0"/>
        <w:jc w:val="both"/>
      </w:pPr>
      <w:r>
        <w:rPr>
          <w:rFonts w:ascii="Times New Roman"/>
          <w:b w:val="false"/>
          <w:i w:val="false"/>
          <w:color w:val="000000"/>
          <w:sz w:val="28"/>
        </w:rPr>
        <w:t xml:space="preserve">
      2.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әкім аппараты туралы Ережеге сәйкес жүзеге асырады.</w:t>
      </w:r>
    </w:p>
    <w:p>
      <w:pPr>
        <w:spacing w:after="0"/>
        <w:ind w:left="0"/>
        <w:jc w:val="both"/>
      </w:pPr>
      <w:r>
        <w:rPr>
          <w:rFonts w:ascii="Times New Roman"/>
          <w:b w:val="false"/>
          <w:i w:val="false"/>
          <w:color w:val="000000"/>
          <w:sz w:val="28"/>
        </w:rPr>
        <w:t>
      3. Әкімінің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p>
      <w:pPr>
        <w:spacing w:after="0"/>
        <w:ind w:left="0"/>
        <w:jc w:val="both"/>
      </w:pPr>
      <w:r>
        <w:rPr>
          <w:rFonts w:ascii="Times New Roman"/>
          <w:b w:val="false"/>
          <w:i w:val="false"/>
          <w:color w:val="000000"/>
          <w:sz w:val="28"/>
        </w:rPr>
        <w:t>
      4. Әкімінің аппараты өз атынан азаматтық-құқықтық қатынастарға түседі.</w:t>
      </w:r>
    </w:p>
    <w:p>
      <w:pPr>
        <w:spacing w:after="0"/>
        <w:ind w:left="0"/>
        <w:jc w:val="both"/>
      </w:pPr>
      <w:r>
        <w:rPr>
          <w:rFonts w:ascii="Times New Roman"/>
          <w:b w:val="false"/>
          <w:i w:val="false"/>
          <w:color w:val="000000"/>
          <w:sz w:val="28"/>
        </w:rPr>
        <w:t xml:space="preserve">
      5. Әкім аппараты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мемлекет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Әкімінің аппараты туралы ережені, оның құрылымын аудан әкімдігі бекітеді.</w:t>
      </w:r>
    </w:p>
    <w:p>
      <w:pPr>
        <w:spacing w:after="0"/>
        <w:ind w:left="0"/>
        <w:jc w:val="both"/>
      </w:pPr>
      <w:r>
        <w:rPr>
          <w:rFonts w:ascii="Times New Roman"/>
          <w:b w:val="false"/>
          <w:i w:val="false"/>
          <w:color w:val="000000"/>
          <w:sz w:val="28"/>
        </w:rPr>
        <w:t>
      7. Әкім аппаратының орналасқан жері: Индекс 140400, Қазақстан Республикасы, Павлодар облысы, Железин ауданы, Майлы ауылы, Дінмұхамед Қонаев көшесі, 8 құрлыс.</w:t>
      </w:r>
    </w:p>
    <w:p>
      <w:pPr>
        <w:spacing w:after="0"/>
        <w:ind w:left="0"/>
        <w:jc w:val="both"/>
      </w:pPr>
      <w:r>
        <w:rPr>
          <w:rFonts w:ascii="Times New Roman"/>
          <w:b w:val="false"/>
          <w:i w:val="false"/>
          <w:color w:val="000000"/>
          <w:sz w:val="28"/>
        </w:rPr>
        <w:t>
      8. Әкімінің аппаратын аудан әкімдігі құрады, таратады және қайта ұйымдастырады.</w:t>
      </w:r>
    </w:p>
    <w:p>
      <w:pPr>
        <w:spacing w:after="0"/>
        <w:ind w:left="0"/>
        <w:jc w:val="both"/>
      </w:pPr>
      <w:r>
        <w:rPr>
          <w:rFonts w:ascii="Times New Roman"/>
          <w:b w:val="false"/>
          <w:i w:val="false"/>
          <w:color w:val="000000"/>
          <w:sz w:val="28"/>
        </w:rPr>
        <w:t>
      9. Әкім аппаратының қызметін қаржыландыру республикалық және жергілікті бюджеттен, Қазақстан Республикасы Ұлттық Банкінің бюджетінен (шығыстар сметасынан) жүзеге асырылады.</w:t>
      </w:r>
    </w:p>
    <w:p>
      <w:pPr>
        <w:spacing w:after="0"/>
        <w:ind w:left="0"/>
        <w:jc w:val="both"/>
      </w:pPr>
      <w:r>
        <w:rPr>
          <w:rFonts w:ascii="Times New Roman"/>
          <w:b w:val="false"/>
          <w:i w:val="false"/>
          <w:color w:val="000000"/>
          <w:sz w:val="28"/>
        </w:rPr>
        <w:t>
      10. Әкімінің аппаратына әкім аппаратының функциялары болып табылатын міндеттерді орындау тұрғысынан кәсіпкерлік субъектілерімен шарттық қатынастарға түсуге жол берілмейді.</w:t>
      </w:r>
    </w:p>
    <w:p>
      <w:pPr>
        <w:spacing w:after="0"/>
        <w:ind w:left="0"/>
        <w:jc w:val="left"/>
      </w:pPr>
      <w:r>
        <w:rPr>
          <w:rFonts w:ascii="Times New Roman"/>
          <w:b/>
          <w:i w:val="false"/>
          <w:color w:val="000000"/>
        </w:rPr>
        <w:t xml:space="preserve"> 2 тарау. "Железин ауданы Майлы ауылдық округі әкімінің аппараты" мемлекеттік мекемесінің негізгі міндеттері, функциялары, құқықтары мен міндеттері</w:t>
      </w:r>
    </w:p>
    <w:p>
      <w:pPr>
        <w:spacing w:after="0"/>
        <w:ind w:left="0"/>
        <w:jc w:val="both"/>
      </w:pPr>
      <w:r>
        <w:rPr>
          <w:rFonts w:ascii="Times New Roman"/>
          <w:b w:val="false"/>
          <w:i w:val="false"/>
          <w:color w:val="000000"/>
          <w:sz w:val="28"/>
        </w:rPr>
        <w:t>
      11. Міндеттері:</w:t>
      </w:r>
    </w:p>
    <w:p>
      <w:pPr>
        <w:spacing w:after="0"/>
        <w:ind w:left="0"/>
        <w:jc w:val="both"/>
      </w:pPr>
      <w:r>
        <w:rPr>
          <w:rFonts w:ascii="Times New Roman"/>
          <w:b w:val="false"/>
          <w:i w:val="false"/>
          <w:color w:val="000000"/>
          <w:sz w:val="28"/>
        </w:rPr>
        <w:t>
      әкімнің қызметін ақпараттық-талдау, ұйымдық-құқықтық, материалдық-техникалық жағынан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ведомстволық бағынысты аумақта мемлекеттік саясатты іске асыру жөніндегі әкімнің қызметін қамтамасыз ету;</w:t>
      </w:r>
    </w:p>
    <w:p>
      <w:pPr>
        <w:spacing w:after="0"/>
        <w:ind w:left="0"/>
        <w:jc w:val="both"/>
      </w:pPr>
      <w:r>
        <w:rPr>
          <w:rFonts w:ascii="Times New Roman"/>
          <w:b w:val="false"/>
          <w:i w:val="false"/>
          <w:color w:val="000000"/>
          <w:sz w:val="28"/>
        </w:rPr>
        <w:t>
      әкімнің басқа мемлекеттік органдармен, ұйымдармен және азаматтармен өзара іс-қимылы.</w:t>
      </w:r>
    </w:p>
    <w:bookmarkStart w:name="z20" w:id="9"/>
    <w:p>
      <w:pPr>
        <w:spacing w:after="0"/>
        <w:ind w:left="0"/>
        <w:jc w:val="both"/>
      </w:pPr>
      <w:r>
        <w:rPr>
          <w:rFonts w:ascii="Times New Roman"/>
          <w:b w:val="false"/>
          <w:i w:val="false"/>
          <w:color w:val="000000"/>
          <w:sz w:val="28"/>
        </w:rPr>
        <w:t>
      12. Функциялар:</w:t>
      </w:r>
    </w:p>
    <w:bookmarkEnd w:id="9"/>
    <w:p>
      <w:pPr>
        <w:spacing w:after="0"/>
        <w:ind w:left="0"/>
        <w:jc w:val="both"/>
      </w:pPr>
      <w:r>
        <w:rPr>
          <w:rFonts w:ascii="Times New Roman"/>
          <w:b w:val="false"/>
          <w:i w:val="false"/>
          <w:color w:val="000000"/>
          <w:sz w:val="28"/>
        </w:rPr>
        <w:t>
      1) Ауылдық округ әкімінің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мен жиналысының шақырылу уақытын, орнын және талқыланатын мәселелер туралы бұқаралық ақпарат құралдары және әлеуметтік желілер арқылы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округінің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ауылдық округтің бюджетін әзірлейді;</w:t>
      </w:r>
    </w:p>
    <w:p>
      <w:pPr>
        <w:spacing w:after="0"/>
        <w:ind w:left="0"/>
        <w:jc w:val="both"/>
      </w:pPr>
      <w:r>
        <w:rPr>
          <w:rFonts w:ascii="Times New Roman"/>
          <w:b w:val="false"/>
          <w:i w:val="false"/>
          <w:color w:val="000000"/>
          <w:sz w:val="28"/>
        </w:rPr>
        <w:t>
      жергілікті қоғамдастық жиналысына және аудан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коммуналдық мемелекеттік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құқығын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заңды және жеке тұлғалардың өтініштерін, арыздарын, шағымдарын қарайды, азаматтардың құқықтары мен бостандықтарын қорғау жөнінде шаралар қолданады;</w:t>
      </w:r>
    </w:p>
    <w:p>
      <w:pPr>
        <w:spacing w:after="0"/>
        <w:ind w:left="0"/>
        <w:jc w:val="both"/>
      </w:pPr>
      <w:r>
        <w:rPr>
          <w:rFonts w:ascii="Times New Roman"/>
          <w:b w:val="false"/>
          <w:i w:val="false"/>
          <w:color w:val="000000"/>
          <w:sz w:val="28"/>
        </w:rPr>
        <w:t>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өз құзыретi шегiнде жер қатынастарын реттеудi жүзеге асырады;</w:t>
      </w:r>
    </w:p>
    <w:p>
      <w:pPr>
        <w:spacing w:after="0"/>
        <w:ind w:left="0"/>
        <w:jc w:val="both"/>
      </w:pPr>
      <w:r>
        <w:rPr>
          <w:rFonts w:ascii="Times New Roman"/>
          <w:b w:val="false"/>
          <w:i w:val="false"/>
          <w:color w:val="000000"/>
          <w:sz w:val="28"/>
        </w:rPr>
        <w:t>
      ауылдық округтiң коммуналдық тұрғын үй қорының сақталуын, сондай-ақ ауылдық округтің автомобиль жолдарын салуды, реконструкциялауды, жөндеуді және күтiп ұстауды қамтамасыз етедi;</w:t>
      </w:r>
    </w:p>
    <w:p>
      <w:pPr>
        <w:spacing w:after="0"/>
        <w:ind w:left="0"/>
        <w:jc w:val="both"/>
      </w:pPr>
      <w:r>
        <w:rPr>
          <w:rFonts w:ascii="Times New Roman"/>
          <w:b w:val="false"/>
          <w:i w:val="false"/>
          <w:color w:val="000000"/>
          <w:sz w:val="28"/>
        </w:rPr>
        <w:t>
      өз құзыретi шегiнде әскери мiндеттiлiк және әскери қызмет, азаматтық қорғаныс, сондай-ақ жұмылдыру дайындығы мен жұмылдыру мәселелер жөніндегі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xml:space="preserve">
      Қазақстан Республикасы "Нотариат туралы" </w:t>
      </w:r>
      <w:r>
        <w:rPr>
          <w:rFonts w:ascii="Times New Roman"/>
          <w:b w:val="false"/>
          <w:i w:val="false"/>
          <w:color w:val="000000"/>
          <w:sz w:val="28"/>
        </w:rPr>
        <w:t>Заңына</w:t>
      </w:r>
      <w:r>
        <w:rPr>
          <w:rFonts w:ascii="Times New Roman"/>
          <w:b w:val="false"/>
          <w:i w:val="false"/>
          <w:color w:val="000000"/>
          <w:sz w:val="28"/>
        </w:rPr>
        <w:t xml:space="preserve"> сәйкес нотариаттық іс-әрекеттер жасауды ұйымдастырады;</w:t>
      </w:r>
    </w:p>
    <w:p>
      <w:pPr>
        <w:spacing w:after="0"/>
        <w:ind w:left="0"/>
        <w:jc w:val="both"/>
      </w:pP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Заңына</w:t>
      </w:r>
      <w:r>
        <w:rPr>
          <w:rFonts w:ascii="Times New Roman"/>
          <w:b w:val="false"/>
          <w:i w:val="false"/>
          <w:color w:val="000000"/>
          <w:sz w:val="28"/>
        </w:rPr>
        <w:t xml:space="preserve"> сәйкес азаматтық хал актілерін тіркеуге жәрдемдеседі;</w:t>
      </w:r>
    </w:p>
    <w:p>
      <w:pPr>
        <w:spacing w:after="0"/>
        <w:ind w:left="0"/>
        <w:jc w:val="both"/>
      </w:pPr>
      <w:r>
        <w:rPr>
          <w:rFonts w:ascii="Times New Roman"/>
          <w:b w:val="false"/>
          <w:i w:val="false"/>
          <w:color w:val="000000"/>
          <w:sz w:val="28"/>
        </w:rPr>
        <w:t>
      аз қаматамасыз етілген тұлғаларды анықтайды, жоғары тұрған органдарға еңбекпен қамтуды қамтамасыз ету, атаулы әлеуметтік көмек көрсету жөнінде ұсыныс енгізеді;</w:t>
      </w:r>
    </w:p>
    <w:p>
      <w:pPr>
        <w:spacing w:after="0"/>
        <w:ind w:left="0"/>
        <w:jc w:val="both"/>
      </w:pPr>
      <w:r>
        <w:rPr>
          <w:rFonts w:ascii="Times New Roman"/>
          <w:b w:val="false"/>
          <w:i w:val="false"/>
          <w:color w:val="000000"/>
          <w:sz w:val="28"/>
        </w:rPr>
        <w:t>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тиісті әкімшілік-аумақтық бірліктің аумағында жеке тұлғалардың тұрғылықты жері бойынша және олардың көпшілік демалатын орындарында дене шынықтыру мен спортты дамыту үшін жағдайлар жасайды;</w:t>
      </w:r>
    </w:p>
    <w:p>
      <w:pPr>
        <w:spacing w:after="0"/>
        <w:ind w:left="0"/>
        <w:jc w:val="both"/>
      </w:pPr>
      <w:r>
        <w:rPr>
          <w:rFonts w:ascii="Times New Roman"/>
          <w:b w:val="false"/>
          <w:i w:val="false"/>
          <w:color w:val="000000"/>
          <w:sz w:val="28"/>
        </w:rPr>
        <w:t>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қылмыстық-түзету инспекциясы пробация қызметінің есебінде тұрған тұлғаларды жұмысқа орналастыруға жәрдемдеседі және әлеуметтік-құқықтық көмек көрсетеді;</w:t>
      </w:r>
    </w:p>
    <w:p>
      <w:pPr>
        <w:spacing w:after="0"/>
        <w:ind w:left="0"/>
        <w:jc w:val="both"/>
      </w:pPr>
      <w:r>
        <w:rPr>
          <w:rFonts w:ascii="Times New Roman"/>
          <w:b w:val="false"/>
          <w:i w:val="false"/>
          <w:color w:val="000000"/>
          <w:sz w:val="28"/>
        </w:rPr>
        <w:t>
      Қазақстан Республикасының "Халықты жұмыспен қамту туралы" Заңына сәйкес жұмыссыздарды есепке алуға жәрдем көрсетеді;</w:t>
      </w:r>
    </w:p>
    <w:p>
      <w:pPr>
        <w:spacing w:after="0"/>
        <w:ind w:left="0"/>
        <w:jc w:val="both"/>
      </w:pPr>
      <w:r>
        <w:rPr>
          <w:rFonts w:ascii="Times New Roman"/>
          <w:b w:val="false"/>
          <w:i w:val="false"/>
          <w:color w:val="000000"/>
          <w:sz w:val="28"/>
        </w:rPr>
        <w:t>
      қылмыстық-түзеу қызметі саласындағы уәкілетті орган айқындайтын тәртіппен жазаның осы түріне сотталған адамдарға қоғамдық жұмыстардың орындалуын ұйымдастырады;</w:t>
      </w:r>
    </w:p>
    <w:p>
      <w:pPr>
        <w:spacing w:after="0"/>
        <w:ind w:left="0"/>
        <w:jc w:val="both"/>
      </w:pPr>
      <w:r>
        <w:rPr>
          <w:rFonts w:ascii="Times New Roman"/>
          <w:b w:val="false"/>
          <w:i w:val="false"/>
          <w:color w:val="000000"/>
          <w:sz w:val="28"/>
        </w:rPr>
        <w:t>
      жергілікті әлеуметтік инфрақұрылымның дамуына жәрдемдеседі;</w:t>
      </w:r>
    </w:p>
    <w:p>
      <w:pPr>
        <w:spacing w:after="0"/>
        <w:ind w:left="0"/>
        <w:jc w:val="both"/>
      </w:pPr>
      <w:r>
        <w:rPr>
          <w:rFonts w:ascii="Times New Roman"/>
          <w:b w:val="false"/>
          <w:i w:val="false"/>
          <w:color w:val="000000"/>
          <w:sz w:val="28"/>
        </w:rPr>
        <w:t>
      шұғыл жағдайларда сырқаты ауыр адамдарды дәрігерлік көмек көрсететін ең жақын денсаулық сақтау ұйымына жеткізуді ұйымдастырады;</w:t>
      </w:r>
    </w:p>
    <w:p>
      <w:pPr>
        <w:spacing w:after="0"/>
        <w:ind w:left="0"/>
        <w:jc w:val="both"/>
      </w:pPr>
      <w:r>
        <w:rPr>
          <w:rFonts w:ascii="Times New Roman"/>
          <w:b w:val="false"/>
          <w:i w:val="false"/>
          <w:color w:val="000000"/>
          <w:sz w:val="28"/>
        </w:rPr>
        <w:t>
      статистикалық және шаруашылық есепке алуды жүзеге асырады;</w:t>
      </w:r>
    </w:p>
    <w:p>
      <w:pPr>
        <w:spacing w:after="0"/>
        <w:ind w:left="0"/>
        <w:jc w:val="both"/>
      </w:pPr>
      <w:r>
        <w:rPr>
          <w:rFonts w:ascii="Times New Roman"/>
          <w:b w:val="false"/>
          <w:i w:val="false"/>
          <w:color w:val="000000"/>
          <w:sz w:val="28"/>
        </w:rPr>
        <w:t>
      жергілікті бюджетті бекіту кезінде аудандық мәслихат сессиясының жұмысына қатысады;</w:t>
      </w:r>
    </w:p>
    <w:p>
      <w:pPr>
        <w:spacing w:after="0"/>
        <w:ind w:left="0"/>
        <w:jc w:val="both"/>
      </w:pPr>
      <w:r>
        <w:rPr>
          <w:rFonts w:ascii="Times New Roman"/>
          <w:b w:val="false"/>
          <w:i w:val="false"/>
          <w:color w:val="000000"/>
          <w:sz w:val="28"/>
        </w:rPr>
        <w:t>
      өз құзыретi шегiнде елдi мекендердi сумен жабдықтауға жәрдем көрсетеді және су пайдалану мәселелерiн реттейдi;</w:t>
      </w:r>
    </w:p>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кәсіпқой емес медиаторлардың тізілімін жүргізеді;</w:t>
      </w:r>
    </w:p>
    <w:p>
      <w:pPr>
        <w:spacing w:after="0"/>
        <w:ind w:left="0"/>
        <w:jc w:val="both"/>
      </w:pPr>
      <w:r>
        <w:rPr>
          <w:rFonts w:ascii="Times New Roman"/>
          <w:b w:val="false"/>
          <w:i w:val="false"/>
          <w:color w:val="000000"/>
          <w:sz w:val="28"/>
        </w:rPr>
        <w:t>
      елді мекен жерлерінде мал жаюға арналған орындарды анықтайды;</w:t>
      </w:r>
    </w:p>
    <w:p>
      <w:pPr>
        <w:spacing w:after="0"/>
        <w:ind w:left="0"/>
        <w:jc w:val="both"/>
      </w:pPr>
      <w:r>
        <w:rPr>
          <w:rFonts w:ascii="Times New Roman"/>
          <w:b w:val="false"/>
          <w:i w:val="false"/>
          <w:color w:val="000000"/>
          <w:sz w:val="28"/>
        </w:rPr>
        <w:t>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 қабылдайды;</w:t>
      </w:r>
    </w:p>
    <w:p>
      <w:pPr>
        <w:spacing w:after="0"/>
        <w:ind w:left="0"/>
        <w:jc w:val="both"/>
      </w:pPr>
      <w:r>
        <w:rPr>
          <w:rFonts w:ascii="Times New Roman"/>
          <w:b w:val="false"/>
          <w:i w:val="false"/>
          <w:color w:val="000000"/>
          <w:sz w:val="28"/>
        </w:rPr>
        <w:t>
      тиісті аумақта жануарлардың жұқпалы ауруларының ошақтарын жою жөніндегі ветеринариялық іс-шаралар кешені жүргізілгеннен кейін бас мемлекеттік</w:t>
      </w:r>
    </w:p>
    <w:p>
      <w:pPr>
        <w:spacing w:after="0"/>
        <w:ind w:left="0"/>
        <w:jc w:val="both"/>
      </w:pPr>
      <w:r>
        <w:rPr>
          <w:rFonts w:ascii="Times New Roman"/>
          <w:b w:val="false"/>
          <w:i w:val="false"/>
          <w:color w:val="000000"/>
          <w:sz w:val="28"/>
        </w:rPr>
        <w:t>
      ветеринариялық-санитариялық инспектордың ұсынуы бойынша шектеу іс-шараларын немесе карантинді алып тастау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жер қатынастары саласындағы қолданыстағы заңнамада көзделген жағдайларды қоспағанда, жер учаскелерін жеке меншікке және жер пайдалануға береді;</w:t>
      </w:r>
    </w:p>
    <w:p>
      <w:pPr>
        <w:spacing w:after="0"/>
        <w:ind w:left="0"/>
        <w:jc w:val="both"/>
      </w:pPr>
      <w:r>
        <w:rPr>
          <w:rFonts w:ascii="Times New Roman"/>
          <w:b w:val="false"/>
          <w:i w:val="false"/>
          <w:color w:val="000000"/>
          <w:sz w:val="28"/>
        </w:rPr>
        <w:t>
      қоғамдық сервитуттарды орнатады;</w:t>
      </w:r>
    </w:p>
    <w:p>
      <w:pPr>
        <w:spacing w:after="0"/>
        <w:ind w:left="0"/>
        <w:jc w:val="both"/>
      </w:pPr>
      <w:r>
        <w:rPr>
          <w:rFonts w:ascii="Times New Roman"/>
          <w:b w:val="false"/>
          <w:i w:val="false"/>
          <w:color w:val="000000"/>
          <w:sz w:val="28"/>
        </w:rPr>
        <w:t>
      аудандық уәкілетті және атқарушы органдарға осы елді мекендерді кенттер, ауылдар санатына жатқызу туралы, оларды тарату және қайта құру туралы ұсыныстар енгізеді;</w:t>
      </w:r>
    </w:p>
    <w:p>
      <w:pPr>
        <w:spacing w:after="0"/>
        <w:ind w:left="0"/>
        <w:jc w:val="both"/>
      </w:pPr>
      <w:r>
        <w:rPr>
          <w:rFonts w:ascii="Times New Roman"/>
          <w:b w:val="false"/>
          <w:i w:val="false"/>
          <w:color w:val="000000"/>
          <w:sz w:val="28"/>
        </w:rPr>
        <w:t>
      тиісті елді мекен аумағы халқының пікірін ескере отырып, аудандық уәкілетті және атқарушы органдарға кенттерге, ауылдық округтерге, ауылдарға атау беру және оларды қайта атау туралы ұсыныстар енгізеді;</w:t>
      </w:r>
    </w:p>
    <w:p>
      <w:pPr>
        <w:spacing w:after="0"/>
        <w:ind w:left="0"/>
        <w:jc w:val="both"/>
      </w:pPr>
      <w:r>
        <w:rPr>
          <w:rFonts w:ascii="Times New Roman"/>
          <w:b w:val="false"/>
          <w:i w:val="false"/>
          <w:color w:val="000000"/>
          <w:sz w:val="28"/>
        </w:rPr>
        <w:t>
      тиісті аумақ халқының пікірін ескере отырып, облыстық ономастика комиссиясының қорытындысы негізінде осы елді мекендердің құрамдас бөліктеріне ата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пошта операторларына ауылдық округ аумағында өндірістік объектілерді орналастыруда жәрдем көрсетеді;</w:t>
      </w:r>
    </w:p>
    <w:p>
      <w:pPr>
        <w:spacing w:after="0"/>
        <w:ind w:left="0"/>
        <w:jc w:val="both"/>
      </w:pPr>
      <w:r>
        <w:rPr>
          <w:rFonts w:ascii="Times New Roman"/>
          <w:b w:val="false"/>
          <w:i w:val="false"/>
          <w:color w:val="000000"/>
          <w:sz w:val="28"/>
        </w:rPr>
        <w:t>
      округ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мемлекеттік қызметтер көрсету қағидаларына сәйкес тәртіппен және мерзімдерде электрондық нысанда көрсетілетін мемлекеттік қызметтер көрсету сапасына бағалау жүргізу үшін ақпараттандыру саласындағы уәкілетті органға ақпарат ұсынуды қамтамасыз етеді;</w:t>
      </w:r>
    </w:p>
    <w:p>
      <w:pPr>
        <w:spacing w:after="0"/>
        <w:ind w:left="0"/>
        <w:jc w:val="both"/>
      </w:pPr>
      <w:r>
        <w:rPr>
          <w:rFonts w:ascii="Times New Roman"/>
          <w:b w:val="false"/>
          <w:i w:val="false"/>
          <w:color w:val="000000"/>
          <w:sz w:val="28"/>
        </w:rPr>
        <w:t>
      2) Ауылдық округ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xml:space="preserve">
      жергілікті өзін-өзі басқарудың коммуналдық мүлкін басқарады, егер Қазақстан Республикасының "Мемелекеттік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артық,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Start w:name="z21" w:id="10"/>
    <w:p>
      <w:pPr>
        <w:spacing w:after="0"/>
        <w:ind w:left="0"/>
        <w:jc w:val="both"/>
      </w:pPr>
      <w:r>
        <w:rPr>
          <w:rFonts w:ascii="Times New Roman"/>
          <w:b w:val="false"/>
          <w:i w:val="false"/>
          <w:color w:val="000000"/>
          <w:sz w:val="28"/>
        </w:rPr>
        <w:t>
      13. Әкімнің аппараты өз құзыреті шегінде:</w:t>
      </w:r>
    </w:p>
    <w:bookmarkEnd w:id="10"/>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w:t>
      </w:r>
    </w:p>
    <w:p>
      <w:pPr>
        <w:spacing w:after="0"/>
        <w:ind w:left="0"/>
        <w:jc w:val="both"/>
      </w:pPr>
      <w:r>
        <w:rPr>
          <w:rFonts w:ascii="Times New Roman"/>
          <w:b w:val="false"/>
          <w:i w:val="false"/>
          <w:color w:val="000000"/>
          <w:sz w:val="28"/>
        </w:rPr>
        <w:t>
      әкімшілік айыппұлдар салуға;</w:t>
      </w:r>
    </w:p>
    <w:p>
      <w:pPr>
        <w:spacing w:after="0"/>
        <w:ind w:left="0"/>
        <w:jc w:val="both"/>
      </w:pPr>
      <w:r>
        <w:rPr>
          <w:rFonts w:ascii="Times New Roman"/>
          <w:b w:val="false"/>
          <w:i w:val="false"/>
          <w:color w:val="000000"/>
          <w:sz w:val="28"/>
        </w:rPr>
        <w:t>
      мүлiктiк және мүлiктiк емес құқықтарды сатып алу және жүзеге асыру;</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 құқылы.</w:t>
      </w:r>
    </w:p>
    <w:bookmarkStart w:name="z22" w:id="11"/>
    <w:p>
      <w:pPr>
        <w:spacing w:after="0"/>
        <w:ind w:left="0"/>
        <w:jc w:val="both"/>
      </w:pPr>
      <w:r>
        <w:rPr>
          <w:rFonts w:ascii="Times New Roman"/>
          <w:b w:val="false"/>
          <w:i w:val="false"/>
          <w:color w:val="000000"/>
          <w:sz w:val="28"/>
        </w:rPr>
        <w:t>
      14. Міндеттері:</w:t>
      </w:r>
    </w:p>
    <w:bookmarkEnd w:id="11"/>
    <w:p>
      <w:pPr>
        <w:spacing w:after="0"/>
        <w:ind w:left="0"/>
        <w:jc w:val="both"/>
      </w:pPr>
      <w:r>
        <w:rPr>
          <w:rFonts w:ascii="Times New Roman"/>
          <w:b w:val="false"/>
          <w:i w:val="false"/>
          <w:color w:val="000000"/>
          <w:sz w:val="28"/>
        </w:rPr>
        <w:t>
      мемлекеттік қызмет көрсету ережесіне сәйкес халыққа сапалы мемлекеттік қызмет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аудан (облыстық маңызы бар қала) әкімінің, ауылдық округ әкімінің актілері мен тапсырмаларын сапалы және актілерін уақытылы орындау.</w:t>
      </w:r>
    </w:p>
    <w:bookmarkStart w:name="z23" w:id="12"/>
    <w:p>
      <w:pPr>
        <w:spacing w:after="0"/>
        <w:ind w:left="0"/>
        <w:jc w:val="left"/>
      </w:pPr>
      <w:r>
        <w:rPr>
          <w:rFonts w:ascii="Times New Roman"/>
          <w:b/>
          <w:i w:val="false"/>
          <w:color w:val="000000"/>
        </w:rPr>
        <w:t xml:space="preserve"> 3-тарау. Мемлекеттік мекеменің қызметін ұйымдастыру "Железин ауданы Майлы ауылдық округі әкімінің аппараты"</w:t>
      </w:r>
    </w:p>
    <w:bookmarkEnd w:id="12"/>
    <w:bookmarkStart w:name="z24" w:id="13"/>
    <w:p>
      <w:pPr>
        <w:spacing w:after="0"/>
        <w:ind w:left="0"/>
        <w:jc w:val="both"/>
      </w:pPr>
      <w:r>
        <w:rPr>
          <w:rFonts w:ascii="Times New Roman"/>
          <w:b w:val="false"/>
          <w:i w:val="false"/>
          <w:color w:val="000000"/>
          <w:sz w:val="28"/>
        </w:rPr>
        <w:t>
      15. Әкімнің аппаратын әкім басқарады.</w:t>
      </w:r>
    </w:p>
    <w:bookmarkEnd w:id="13"/>
    <w:bookmarkStart w:name="z25" w:id="14"/>
    <w:p>
      <w:pPr>
        <w:spacing w:after="0"/>
        <w:ind w:left="0"/>
        <w:jc w:val="both"/>
      </w:pPr>
      <w:r>
        <w:rPr>
          <w:rFonts w:ascii="Times New Roman"/>
          <w:b w:val="false"/>
          <w:i w:val="false"/>
          <w:color w:val="000000"/>
          <w:sz w:val="28"/>
        </w:rPr>
        <w:t>
      16. Әкімнің өкілеттіктері:</w:t>
      </w:r>
    </w:p>
    <w:bookmarkEnd w:id="14"/>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бюджет қаражатын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заңнамасына сәйкес жасайды және бекітеді;</w:t>
      </w:r>
    </w:p>
    <w:p>
      <w:pPr>
        <w:spacing w:after="0"/>
        <w:ind w:left="0"/>
        <w:jc w:val="both"/>
      </w:pPr>
      <w:r>
        <w:rPr>
          <w:rFonts w:ascii="Times New Roman"/>
          <w:b w:val="false"/>
          <w:i w:val="false"/>
          <w:color w:val="000000"/>
          <w:sz w:val="28"/>
        </w:rPr>
        <w:t>
      ауылдық округтің тұрғын үй қорын түгендеуді жүргізеді;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келісу бойынша ауылдық округтің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xml:space="preserve">
      Ауылдық округ әкімі бағынысты қызметкерлердің сыбайлас жемқорлық құқық бұзушылықтар жасауының алдын алу жөніндегі лауазымдық міндеттерін орындамағаны және тиісінше орындамағаны үшін Қазақстан Республикасының "Сыбайлас жемқорлыққа қарсы іс-қимыл туралы" </w:t>
      </w:r>
      <w:r>
        <w:rPr>
          <w:rFonts w:ascii="Times New Roman"/>
          <w:b w:val="false"/>
          <w:i w:val="false"/>
          <w:color w:val="000000"/>
          <w:sz w:val="28"/>
        </w:rPr>
        <w:t>Заңына</w:t>
      </w:r>
      <w:r>
        <w:rPr>
          <w:rFonts w:ascii="Times New Roman"/>
          <w:b w:val="false"/>
          <w:i w:val="false"/>
          <w:color w:val="000000"/>
          <w:sz w:val="28"/>
        </w:rPr>
        <w:t xml:space="preserve"> сәйкес тәртіптік жауаптылықта болады.</w:t>
      </w:r>
    </w:p>
    <w:bookmarkStart w:name="z26" w:id="15"/>
    <w:p>
      <w:pPr>
        <w:spacing w:after="0"/>
        <w:ind w:left="0"/>
        <w:jc w:val="both"/>
      </w:pPr>
      <w:r>
        <w:rPr>
          <w:rFonts w:ascii="Times New Roman"/>
          <w:b w:val="false"/>
          <w:i w:val="false"/>
          <w:color w:val="000000"/>
          <w:sz w:val="28"/>
        </w:rPr>
        <w:t>
      17. Ауылдық округ әкімінің орынбасары жоқ.</w:t>
      </w:r>
    </w:p>
    <w:bookmarkEnd w:id="15"/>
    <w:bookmarkStart w:name="z27" w:id="16"/>
    <w:p>
      <w:pPr>
        <w:spacing w:after="0"/>
        <w:ind w:left="0"/>
        <w:jc w:val="both"/>
      </w:pPr>
      <w:r>
        <w:rPr>
          <w:rFonts w:ascii="Times New Roman"/>
          <w:b w:val="false"/>
          <w:i w:val="false"/>
          <w:color w:val="000000"/>
          <w:sz w:val="28"/>
        </w:rPr>
        <w:t>
      18. Әкім әкім аппараты қызметкерлерінің мемлекеттік қызметшілердің әдеп нормаларын сақтауын қамтамасыз етеді.</w:t>
      </w:r>
    </w:p>
    <w:bookmarkEnd w:id="16"/>
    <w:bookmarkStart w:name="z28" w:id="17"/>
    <w:p>
      <w:pPr>
        <w:spacing w:after="0"/>
        <w:ind w:left="0"/>
        <w:jc w:val="left"/>
      </w:pPr>
      <w:r>
        <w:rPr>
          <w:rFonts w:ascii="Times New Roman"/>
          <w:b/>
          <w:i w:val="false"/>
          <w:color w:val="000000"/>
        </w:rPr>
        <w:t xml:space="preserve"> 4-тарау. "Железин ауданы Майлы ауылдық округі әкімінің аппараты" мемлекеттік мекемесінің мүлкі</w:t>
      </w:r>
    </w:p>
    <w:bookmarkEnd w:id="17"/>
    <w:bookmarkStart w:name="z29" w:id="18"/>
    <w:p>
      <w:pPr>
        <w:spacing w:after="0"/>
        <w:ind w:left="0"/>
        <w:jc w:val="both"/>
      </w:pPr>
      <w:r>
        <w:rPr>
          <w:rFonts w:ascii="Times New Roman"/>
          <w:b w:val="false"/>
          <w:i w:val="false"/>
          <w:color w:val="000000"/>
          <w:sz w:val="28"/>
        </w:rPr>
        <w:t>
      19. Заңнамада көзделген жағдайларда әкім аппаратының жедел басқару құқығында оқшауланған мүлкі болуы мүмкін.</w:t>
      </w:r>
    </w:p>
    <w:bookmarkEnd w:id="18"/>
    <w:p>
      <w:pPr>
        <w:spacing w:after="0"/>
        <w:ind w:left="0"/>
        <w:jc w:val="both"/>
      </w:pPr>
      <w:r>
        <w:rPr>
          <w:rFonts w:ascii="Times New Roman"/>
          <w:b w:val="false"/>
          <w:i w:val="false"/>
          <w:color w:val="000000"/>
          <w:sz w:val="28"/>
        </w:rPr>
        <w:t xml:space="preserve">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w:t>
      </w:r>
      <w:r>
        <w:rPr>
          <w:rFonts w:ascii="Times New Roman"/>
          <w:b w:val="false"/>
          <w:i w:val="false"/>
          <w:color w:val="000000"/>
          <w:sz w:val="28"/>
        </w:rPr>
        <w:t>заңнамасында</w:t>
      </w:r>
      <w:r>
        <w:rPr>
          <w:rFonts w:ascii="Times New Roman"/>
          <w:b w:val="false"/>
          <w:i w:val="false"/>
          <w:color w:val="000000"/>
          <w:sz w:val="28"/>
        </w:rPr>
        <w:t xml:space="preserve"> тыйым салынбаған өзге де көздер есебінен қалыптастырылады.</w:t>
      </w:r>
    </w:p>
    <w:bookmarkStart w:name="z30" w:id="19"/>
    <w:p>
      <w:pPr>
        <w:spacing w:after="0"/>
        <w:ind w:left="0"/>
        <w:jc w:val="both"/>
      </w:pPr>
      <w:r>
        <w:rPr>
          <w:rFonts w:ascii="Times New Roman"/>
          <w:b w:val="false"/>
          <w:i w:val="false"/>
          <w:color w:val="000000"/>
          <w:sz w:val="28"/>
        </w:rPr>
        <w:t>
      20. Әкімнің аппаратына бекітіліп берілген мүлік ауылдық округтің коммуналдық меншігіне жатады.</w:t>
      </w:r>
    </w:p>
    <w:bookmarkEnd w:id="19"/>
    <w:bookmarkStart w:name="z31" w:id="20"/>
    <w:p>
      <w:pPr>
        <w:spacing w:after="0"/>
        <w:ind w:left="0"/>
        <w:jc w:val="both"/>
      </w:pPr>
      <w:r>
        <w:rPr>
          <w:rFonts w:ascii="Times New Roman"/>
          <w:b w:val="false"/>
          <w:i w:val="false"/>
          <w:color w:val="000000"/>
          <w:sz w:val="28"/>
        </w:rPr>
        <w:t>
      21. Егер өзгеше белгіленбесе, әкімнің аппараты жергілікті қоғамдастық жиналысымен келісу бойынша бекітіліп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bookmarkEnd w:id="20"/>
    <w:bookmarkStart w:name="z32" w:id="21"/>
    <w:p>
      <w:pPr>
        <w:spacing w:after="0"/>
        <w:ind w:left="0"/>
        <w:jc w:val="left"/>
      </w:pPr>
      <w:r>
        <w:rPr>
          <w:rFonts w:ascii="Times New Roman"/>
          <w:b/>
          <w:i w:val="false"/>
          <w:color w:val="000000"/>
        </w:rPr>
        <w:t xml:space="preserve"> 5-тарау. "Железин ауданы Майлы ауылдық округі әкімінің аппараты" Мемлекеттік мекемені қайта ұйымдастыру және тарату (жою)</w:t>
      </w:r>
    </w:p>
    <w:bookmarkEnd w:id="21"/>
    <w:bookmarkStart w:name="z33" w:id="22"/>
    <w:p>
      <w:pPr>
        <w:spacing w:after="0"/>
        <w:ind w:left="0"/>
        <w:jc w:val="both"/>
      </w:pPr>
      <w:r>
        <w:rPr>
          <w:rFonts w:ascii="Times New Roman"/>
          <w:b w:val="false"/>
          <w:i w:val="false"/>
          <w:color w:val="000000"/>
          <w:sz w:val="28"/>
        </w:rPr>
        <w:t xml:space="preserve">
      22. "Железин ауданы Майлы ауылдық округі әкімінің аппараты" мемлекеттік мекемесін қайта ұйымдастыру және қысқарту (тарату)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облысы </w:t>
            </w:r>
            <w:r>
              <w:br/>
            </w:r>
            <w:r>
              <w:rPr>
                <w:rFonts w:ascii="Times New Roman"/>
                <w:b w:val="false"/>
                <w:i w:val="false"/>
                <w:color w:val="000000"/>
                <w:sz w:val="20"/>
              </w:rPr>
              <w:t xml:space="preserve">Железин ауданы әкімдігінің </w:t>
            </w:r>
            <w:r>
              <w:br/>
            </w:r>
            <w:r>
              <w:rPr>
                <w:rFonts w:ascii="Times New Roman"/>
                <w:b w:val="false"/>
                <w:i w:val="false"/>
                <w:color w:val="000000"/>
                <w:sz w:val="20"/>
              </w:rPr>
              <w:t>2022 жылғы "12" қазандағы</w:t>
            </w:r>
            <w:r>
              <w:br/>
            </w:r>
            <w:r>
              <w:rPr>
                <w:rFonts w:ascii="Times New Roman"/>
                <w:b w:val="false"/>
                <w:i w:val="false"/>
                <w:color w:val="000000"/>
                <w:sz w:val="20"/>
              </w:rPr>
              <w:t xml:space="preserve">№ 270/9 қаулысына </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"Железин ауданы Прииртышск ауылдық округі әкімінің аппараты" мемлекеттік мекемесі туралы ЕРЕЖЕ</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"Железин ауданы Прииртышск ауылдық округі әкімінің аппараты" мемлекеттік мекемесі (бұдан әрі – әкімнің аппараты) Прииртышск ауылдық округі әкімінің (бұдан әрі – әкім) қызметін қамтамасыз ететін мемлекеттік мекеме болып табылады.</w:t>
      </w:r>
    </w:p>
    <w:p>
      <w:pPr>
        <w:spacing w:after="0"/>
        <w:ind w:left="0"/>
        <w:jc w:val="both"/>
      </w:pPr>
      <w:r>
        <w:rPr>
          <w:rFonts w:ascii="Times New Roman"/>
          <w:b w:val="false"/>
          <w:i w:val="false"/>
          <w:color w:val="000000"/>
          <w:sz w:val="28"/>
        </w:rPr>
        <w:t>
      2. Әкімнің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3. Әкімнің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p>
      <w:pPr>
        <w:spacing w:after="0"/>
        <w:ind w:left="0"/>
        <w:jc w:val="both"/>
      </w:pPr>
      <w:r>
        <w:rPr>
          <w:rFonts w:ascii="Times New Roman"/>
          <w:b w:val="false"/>
          <w:i w:val="false"/>
          <w:color w:val="000000"/>
          <w:sz w:val="28"/>
        </w:rPr>
        <w:t>
      4. Әкімнің аппараты өз атынан азаматтық-құқықтық қатынастарға түседі.</w:t>
      </w:r>
    </w:p>
    <w:p>
      <w:pPr>
        <w:spacing w:after="0"/>
        <w:ind w:left="0"/>
        <w:jc w:val="both"/>
      </w:pPr>
      <w:r>
        <w:rPr>
          <w:rFonts w:ascii="Times New Roman"/>
          <w:b w:val="false"/>
          <w:i w:val="false"/>
          <w:color w:val="000000"/>
          <w:sz w:val="28"/>
        </w:rPr>
        <w:t xml:space="preserve">
      5. Әкім аппараты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мемлекет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Әкімнің аппараты туралы ережені, оның құрылымын аудан әкімдігі бекітеді.</w:t>
      </w:r>
    </w:p>
    <w:p>
      <w:pPr>
        <w:spacing w:after="0"/>
        <w:ind w:left="0"/>
        <w:jc w:val="both"/>
      </w:pPr>
      <w:r>
        <w:rPr>
          <w:rFonts w:ascii="Times New Roman"/>
          <w:b w:val="false"/>
          <w:i w:val="false"/>
          <w:color w:val="000000"/>
          <w:sz w:val="28"/>
        </w:rPr>
        <w:t>
      7. Әкім аппаратының орналасқан жері: Индекс 140409, Қазақстан Республикасы, Павлодар облысы, Железин ауданы, Прииртышск ауылы, Ленина көшесі, үй 30, тұрғын емес бөлме 2.</w:t>
      </w:r>
    </w:p>
    <w:p>
      <w:pPr>
        <w:spacing w:after="0"/>
        <w:ind w:left="0"/>
        <w:jc w:val="both"/>
      </w:pPr>
      <w:r>
        <w:rPr>
          <w:rFonts w:ascii="Times New Roman"/>
          <w:b w:val="false"/>
          <w:i w:val="false"/>
          <w:color w:val="000000"/>
          <w:sz w:val="28"/>
        </w:rPr>
        <w:t>
      8. Әкімнің аппаратын аудан әкімдігі құрады, қысқартады және қайта ұйымдастырады.</w:t>
      </w:r>
    </w:p>
    <w:p>
      <w:pPr>
        <w:spacing w:after="0"/>
        <w:ind w:left="0"/>
        <w:jc w:val="both"/>
      </w:pPr>
      <w:r>
        <w:rPr>
          <w:rFonts w:ascii="Times New Roman"/>
          <w:b w:val="false"/>
          <w:i w:val="false"/>
          <w:color w:val="000000"/>
          <w:sz w:val="28"/>
        </w:rPr>
        <w:t>
      9. Әкім аппаратының қызметін қаржыландыру республикалық және жергілікті бюджеттен, Қазақстан Республикасы Ұлттық Банкінің бюджетінен (шығыстар сметасынан) жүзеге асырылады.</w:t>
      </w:r>
    </w:p>
    <w:p>
      <w:pPr>
        <w:spacing w:after="0"/>
        <w:ind w:left="0"/>
        <w:jc w:val="both"/>
      </w:pPr>
      <w:r>
        <w:rPr>
          <w:rFonts w:ascii="Times New Roman"/>
          <w:b w:val="false"/>
          <w:i w:val="false"/>
          <w:color w:val="000000"/>
          <w:sz w:val="28"/>
        </w:rPr>
        <w:t>
      10.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p>
      <w:pPr>
        <w:spacing w:after="0"/>
        <w:ind w:left="0"/>
        <w:jc w:val="both"/>
      </w:pPr>
      <w:r>
        <w:rPr>
          <w:rFonts w:ascii="Times New Roman"/>
          <w:b w:val="false"/>
          <w:i w:val="false"/>
          <w:color w:val="000000"/>
          <w:sz w:val="28"/>
        </w:rPr>
        <w:t>
      2. "Железин ауданы Прииртышск ауылдық округі әкімінің аппараты" мемлекеттік мекемесінің негізгі міндеттері, функциялары, құқықтары мен міндеттері</w:t>
      </w:r>
    </w:p>
    <w:p>
      <w:pPr>
        <w:spacing w:after="0"/>
        <w:ind w:left="0"/>
        <w:jc w:val="both"/>
      </w:pPr>
      <w:r>
        <w:rPr>
          <w:rFonts w:ascii="Times New Roman"/>
          <w:b w:val="false"/>
          <w:i w:val="false"/>
          <w:color w:val="000000"/>
          <w:sz w:val="28"/>
        </w:rPr>
        <w:t>
      11. Міндеттері:</w:t>
      </w:r>
    </w:p>
    <w:p>
      <w:pPr>
        <w:spacing w:after="0"/>
        <w:ind w:left="0"/>
        <w:jc w:val="both"/>
      </w:pPr>
      <w:r>
        <w:rPr>
          <w:rFonts w:ascii="Times New Roman"/>
          <w:b w:val="false"/>
          <w:i w:val="false"/>
          <w:color w:val="000000"/>
          <w:sz w:val="28"/>
        </w:rPr>
        <w:t>
      әкімнің қызметін ақпараттық-талдау, ұйымдық-құқықтық, материалдық-техникалық жағынан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ведомстволық бағынысты аумақта мемлекеттік саясатты іске асыру жөніндегі әкімнің қызметін қамтамасыз ету;</w:t>
      </w:r>
    </w:p>
    <w:p>
      <w:pPr>
        <w:spacing w:after="0"/>
        <w:ind w:left="0"/>
        <w:jc w:val="both"/>
      </w:pPr>
      <w:r>
        <w:rPr>
          <w:rFonts w:ascii="Times New Roman"/>
          <w:b w:val="false"/>
          <w:i w:val="false"/>
          <w:color w:val="000000"/>
          <w:sz w:val="28"/>
        </w:rPr>
        <w:t>
      әкімнің басқа мемлекеттік органдармен, ұйымдармен және азаматтармен өзара іс-қимылы.</w:t>
      </w:r>
    </w:p>
    <w:p>
      <w:pPr>
        <w:spacing w:after="0"/>
        <w:ind w:left="0"/>
        <w:jc w:val="both"/>
      </w:pPr>
      <w:r>
        <w:rPr>
          <w:rFonts w:ascii="Times New Roman"/>
          <w:b w:val="false"/>
          <w:i w:val="false"/>
          <w:color w:val="000000"/>
          <w:sz w:val="28"/>
        </w:rPr>
        <w:t xml:space="preserve">
      12. Функциялар: </w:t>
      </w:r>
    </w:p>
    <w:p>
      <w:pPr>
        <w:spacing w:after="0"/>
        <w:ind w:left="0"/>
        <w:jc w:val="both"/>
      </w:pPr>
      <w:r>
        <w:rPr>
          <w:rFonts w:ascii="Times New Roman"/>
          <w:b w:val="false"/>
          <w:i w:val="false"/>
          <w:color w:val="000000"/>
          <w:sz w:val="28"/>
        </w:rPr>
        <w:t>
      1) Ауылдық округі әкімінің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мен жиналысының шақырылу уақытын, орнын және талқыланатын мәселелер туралы бұқаралық ақпарат құралдары және әлеуметтік желілер арқылы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ауылдық округтің бюджетін әзірлейді;</w:t>
      </w:r>
    </w:p>
    <w:p>
      <w:pPr>
        <w:spacing w:after="0"/>
        <w:ind w:left="0"/>
        <w:jc w:val="both"/>
      </w:pPr>
      <w:r>
        <w:rPr>
          <w:rFonts w:ascii="Times New Roman"/>
          <w:b w:val="false"/>
          <w:i w:val="false"/>
          <w:color w:val="000000"/>
          <w:sz w:val="28"/>
        </w:rPr>
        <w:t>
      жергілікті қоғамдастық жиналысына және аудан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заңды және жеке тұлғалардың өтініштерін, арыздарын, шағымдарын қарайды, азаматтардың құқықтары мен бостандықтарын қорғау жөнінде шаралар қолданады;</w:t>
      </w:r>
    </w:p>
    <w:p>
      <w:pPr>
        <w:spacing w:after="0"/>
        <w:ind w:left="0"/>
        <w:jc w:val="both"/>
      </w:pPr>
      <w:r>
        <w:rPr>
          <w:rFonts w:ascii="Times New Roman"/>
          <w:b w:val="false"/>
          <w:i w:val="false"/>
          <w:color w:val="000000"/>
          <w:sz w:val="28"/>
        </w:rPr>
        <w:t>
      салық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өз құзыреті шегінде жер қатынастарын реттеуді жүзеге асырады;</w:t>
      </w:r>
    </w:p>
    <w:p>
      <w:pPr>
        <w:spacing w:after="0"/>
        <w:ind w:left="0"/>
        <w:jc w:val="both"/>
      </w:pPr>
      <w:r>
        <w:rPr>
          <w:rFonts w:ascii="Times New Roman"/>
          <w:b w:val="false"/>
          <w:i w:val="false"/>
          <w:color w:val="000000"/>
          <w:sz w:val="28"/>
        </w:rPr>
        <w:t>
      ауылдық округтің коммуналдық тұрғын үй қорының сақталуын, сондай-ақ ауылдық округтің автомобиль жолдарын салуды, реконструкциялауды, жөндеуді және күтіп ұстауды қамтамасыз етеді;</w:t>
      </w:r>
    </w:p>
    <w:p>
      <w:pPr>
        <w:spacing w:after="0"/>
        <w:ind w:left="0"/>
        <w:jc w:val="both"/>
      </w:pPr>
      <w:r>
        <w:rPr>
          <w:rFonts w:ascii="Times New Roman"/>
          <w:b w:val="false"/>
          <w:i w:val="false"/>
          <w:color w:val="000000"/>
          <w:sz w:val="28"/>
        </w:rPr>
        <w:t>
      өз құзыреті шегінде әскери міндеттілік және әскери қызмет, азаматтық қорғаныс, сондай-ақ жұмылдыру дайындығы мен жұмылдыру туралы мәселелер жөніндегі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xml:space="preserve">
      Қазақстан Республикасының "Нотариат туралы" </w:t>
      </w:r>
      <w:r>
        <w:rPr>
          <w:rFonts w:ascii="Times New Roman"/>
          <w:b w:val="false"/>
          <w:i w:val="false"/>
          <w:color w:val="000000"/>
          <w:sz w:val="28"/>
        </w:rPr>
        <w:t>Заңына</w:t>
      </w:r>
      <w:r>
        <w:rPr>
          <w:rFonts w:ascii="Times New Roman"/>
          <w:b w:val="false"/>
          <w:i w:val="false"/>
          <w:color w:val="000000"/>
          <w:sz w:val="28"/>
        </w:rPr>
        <w:t xml:space="preserve"> сәйкес нотариаттық іс-әрекеттер жасауды ұйымдастырады;</w:t>
      </w:r>
    </w:p>
    <w:p>
      <w:pPr>
        <w:spacing w:after="0"/>
        <w:ind w:left="0"/>
        <w:jc w:val="both"/>
      </w:pPr>
      <w:r>
        <w:rPr>
          <w:rFonts w:ascii="Times New Roman"/>
          <w:b w:val="false"/>
          <w:i w:val="false"/>
          <w:color w:val="000000"/>
          <w:sz w:val="28"/>
        </w:rPr>
        <w:t>
      Қазақстан Республикасының "Неке (ерлі-зайыптылық) және отбасы туралы" Заңына сәйкес азаматтық хал актілерін тіркеуге жәрдемдеседі;</w:t>
      </w:r>
    </w:p>
    <w:p>
      <w:pPr>
        <w:spacing w:after="0"/>
        <w:ind w:left="0"/>
        <w:jc w:val="both"/>
      </w:pPr>
      <w:r>
        <w:rPr>
          <w:rFonts w:ascii="Times New Roman"/>
          <w:b w:val="false"/>
          <w:i w:val="false"/>
          <w:color w:val="000000"/>
          <w:sz w:val="28"/>
        </w:rPr>
        <w:t>
      аз қамтамасыз етілген тұлғаларды анықтайды, жоғары тұрған органдарға еңбекпен қамтуды қамтамасыз ету, атаулы әлеуметтік көмек көрсету жөнінде ұсыныс енгізеді;</w:t>
      </w:r>
    </w:p>
    <w:p>
      <w:pPr>
        <w:spacing w:after="0"/>
        <w:ind w:left="0"/>
        <w:jc w:val="both"/>
      </w:pPr>
      <w:r>
        <w:rPr>
          <w:rFonts w:ascii="Times New Roman"/>
          <w:b w:val="false"/>
          <w:i w:val="false"/>
          <w:color w:val="000000"/>
          <w:sz w:val="28"/>
        </w:rPr>
        <w:t>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тиісті әкімшілік-аумақтық бірліктің аумағында жеке тұлғалардың тұрғылықты жері бойынша және олардың көпшілік демалатын орындарында дене шынықтыру мен спортты дамыту үшін жағдайлар жасайды;</w:t>
      </w:r>
    </w:p>
    <w:p>
      <w:pPr>
        <w:spacing w:after="0"/>
        <w:ind w:left="0"/>
        <w:jc w:val="both"/>
      </w:pPr>
      <w:r>
        <w:rPr>
          <w:rFonts w:ascii="Times New Roman"/>
          <w:b w:val="false"/>
          <w:i w:val="false"/>
          <w:color w:val="000000"/>
          <w:sz w:val="28"/>
        </w:rPr>
        <w:t>
      халықтың әлеуметтік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қылмыстық-түзету инспекциясы пробация қызметінің есебінде тұрған тұлғаларды жұмысқа орналастыруға жәрдемдеседі және әлеуметтік-құқықтық көмек көрсетеді;</w:t>
      </w:r>
    </w:p>
    <w:p>
      <w:pPr>
        <w:spacing w:after="0"/>
        <w:ind w:left="0"/>
        <w:jc w:val="both"/>
      </w:pPr>
      <w:r>
        <w:rPr>
          <w:rFonts w:ascii="Times New Roman"/>
          <w:b w:val="false"/>
          <w:i w:val="false"/>
          <w:color w:val="000000"/>
          <w:sz w:val="28"/>
        </w:rPr>
        <w:t xml:space="preserve">
      Қазақстан Республикасының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жұмыссыздарды есепке алуға жәрдем көрсетеді;</w:t>
      </w:r>
    </w:p>
    <w:p>
      <w:pPr>
        <w:spacing w:after="0"/>
        <w:ind w:left="0"/>
        <w:jc w:val="both"/>
      </w:pPr>
      <w:r>
        <w:rPr>
          <w:rFonts w:ascii="Times New Roman"/>
          <w:b w:val="false"/>
          <w:i w:val="false"/>
          <w:color w:val="000000"/>
          <w:sz w:val="28"/>
        </w:rPr>
        <w:t>
      қылмыстық-түзеу қызметі саласындағы уәкілетті орган айқындайтын тәртіппен жазаның осы түріне сотталған адамдарға қоғамдық жұмыстардың орындалуын ұйымдастырады;</w:t>
      </w:r>
    </w:p>
    <w:p>
      <w:pPr>
        <w:spacing w:after="0"/>
        <w:ind w:left="0"/>
        <w:jc w:val="both"/>
      </w:pPr>
      <w:r>
        <w:rPr>
          <w:rFonts w:ascii="Times New Roman"/>
          <w:b w:val="false"/>
          <w:i w:val="false"/>
          <w:color w:val="000000"/>
          <w:sz w:val="28"/>
        </w:rPr>
        <w:t>
      жергілікті әлеуметтік инфрақұрылымның дамуына жәрдемдеседі;</w:t>
      </w:r>
    </w:p>
    <w:p>
      <w:pPr>
        <w:spacing w:after="0"/>
        <w:ind w:left="0"/>
        <w:jc w:val="both"/>
      </w:pPr>
      <w:r>
        <w:rPr>
          <w:rFonts w:ascii="Times New Roman"/>
          <w:b w:val="false"/>
          <w:i w:val="false"/>
          <w:color w:val="000000"/>
          <w:sz w:val="28"/>
        </w:rPr>
        <w:t>
      шұғыл жағдайларда сырқаты ауыр адамдарды дәрігерлік көмек көрсететін ең жақын денсаулық сақтау ұйымына жеткізуді ұйымдастырады;</w:t>
      </w:r>
    </w:p>
    <w:p>
      <w:pPr>
        <w:spacing w:after="0"/>
        <w:ind w:left="0"/>
        <w:jc w:val="both"/>
      </w:pPr>
      <w:r>
        <w:rPr>
          <w:rFonts w:ascii="Times New Roman"/>
          <w:b w:val="false"/>
          <w:i w:val="false"/>
          <w:color w:val="000000"/>
          <w:sz w:val="28"/>
        </w:rPr>
        <w:t>
      статистикалық және шаруашылық есепке алуды жүзеге асырады;</w:t>
      </w:r>
    </w:p>
    <w:p>
      <w:pPr>
        <w:spacing w:after="0"/>
        <w:ind w:left="0"/>
        <w:jc w:val="both"/>
      </w:pPr>
      <w:r>
        <w:rPr>
          <w:rFonts w:ascii="Times New Roman"/>
          <w:b w:val="false"/>
          <w:i w:val="false"/>
          <w:color w:val="000000"/>
          <w:sz w:val="28"/>
        </w:rPr>
        <w:t>
      жергілікті бюджетті бекіту кезінде аудандық мәслихат сессиясының жұмысына қатысады;</w:t>
      </w:r>
    </w:p>
    <w:p>
      <w:pPr>
        <w:spacing w:after="0"/>
        <w:ind w:left="0"/>
        <w:jc w:val="both"/>
      </w:pPr>
      <w:r>
        <w:rPr>
          <w:rFonts w:ascii="Times New Roman"/>
          <w:b w:val="false"/>
          <w:i w:val="false"/>
          <w:color w:val="000000"/>
          <w:sz w:val="28"/>
        </w:rPr>
        <w:t>
      өз құзыреті шегінде елді мекендерді сумен жабдықтауға жәрдем көрсетеді және су пайдалану мәселелерін реттейді;</w:t>
      </w:r>
    </w:p>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қоғамдық медиаторлар тізілімін жүргізеді;</w:t>
      </w:r>
    </w:p>
    <w:p>
      <w:pPr>
        <w:spacing w:after="0"/>
        <w:ind w:left="0"/>
        <w:jc w:val="both"/>
      </w:pPr>
      <w:r>
        <w:rPr>
          <w:rFonts w:ascii="Times New Roman"/>
          <w:b w:val="false"/>
          <w:i w:val="false"/>
          <w:color w:val="000000"/>
          <w:sz w:val="28"/>
        </w:rPr>
        <w:t>
      елді мекен жерлерінде мал жаюға арналған орындарды анықтайды;</w:t>
      </w:r>
    </w:p>
    <w:p>
      <w:pPr>
        <w:spacing w:after="0"/>
        <w:ind w:left="0"/>
        <w:jc w:val="both"/>
      </w:pPr>
      <w:r>
        <w:rPr>
          <w:rFonts w:ascii="Times New Roman"/>
          <w:b w:val="false"/>
          <w:i w:val="false"/>
          <w:color w:val="000000"/>
          <w:sz w:val="28"/>
        </w:rPr>
        <w:t>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 қабылдайды;</w:t>
      </w:r>
    </w:p>
    <w:p>
      <w:pPr>
        <w:spacing w:after="0"/>
        <w:ind w:left="0"/>
        <w:jc w:val="both"/>
      </w:pPr>
      <w:r>
        <w:rPr>
          <w:rFonts w:ascii="Times New Roman"/>
          <w:b w:val="false"/>
          <w:i w:val="false"/>
          <w:color w:val="000000"/>
          <w:sz w:val="28"/>
        </w:rPr>
        <w:t>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алып тастау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жер қатынастары саласындағы қолданыстағы заңнамада көзделген жағдайларды қоспағанда, жер учаскелерін жеке меншікке және жер пайдалануға береді;</w:t>
      </w:r>
    </w:p>
    <w:p>
      <w:pPr>
        <w:spacing w:after="0"/>
        <w:ind w:left="0"/>
        <w:jc w:val="both"/>
      </w:pPr>
      <w:r>
        <w:rPr>
          <w:rFonts w:ascii="Times New Roman"/>
          <w:b w:val="false"/>
          <w:i w:val="false"/>
          <w:color w:val="000000"/>
          <w:sz w:val="28"/>
        </w:rPr>
        <w:t>
      қоғамдық сервитуттарды орнатады;</w:t>
      </w:r>
    </w:p>
    <w:p>
      <w:pPr>
        <w:spacing w:after="0"/>
        <w:ind w:left="0"/>
        <w:jc w:val="both"/>
      </w:pPr>
      <w:r>
        <w:rPr>
          <w:rFonts w:ascii="Times New Roman"/>
          <w:b w:val="false"/>
          <w:i w:val="false"/>
          <w:color w:val="000000"/>
          <w:sz w:val="28"/>
        </w:rPr>
        <w:t>
      аудандық өкілді және атқарушы органдарға осы елді мекендерді кенттер, ауылдар санатына жатқызу туралы, оларды тарату және қайта құру туралы ұсыныстар енгізеді;</w:t>
      </w:r>
    </w:p>
    <w:p>
      <w:pPr>
        <w:spacing w:after="0"/>
        <w:ind w:left="0"/>
        <w:jc w:val="both"/>
      </w:pPr>
      <w:r>
        <w:rPr>
          <w:rFonts w:ascii="Times New Roman"/>
          <w:b w:val="false"/>
          <w:i w:val="false"/>
          <w:color w:val="000000"/>
          <w:sz w:val="28"/>
        </w:rPr>
        <w:t>
      тиісті елді мекен аумағы халқының пікірін ескере отырып, аудандық уәкілетті және атқарушы органдарға кенттерге, ауылдық округтерге, ауылдарға атау беру және оларды қайта атау туралы ұсыныстар енгізеді;</w:t>
      </w:r>
    </w:p>
    <w:p>
      <w:pPr>
        <w:spacing w:after="0"/>
        <w:ind w:left="0"/>
        <w:jc w:val="both"/>
      </w:pPr>
      <w:r>
        <w:rPr>
          <w:rFonts w:ascii="Times New Roman"/>
          <w:b w:val="false"/>
          <w:i w:val="false"/>
          <w:color w:val="000000"/>
          <w:sz w:val="28"/>
        </w:rPr>
        <w:t>
      тиісті аумақ халқының пікірін ескере отырып, облыстық ономастика комиссиясының қорытындысы негізінде осы елді мекендердің құрамдас бөліктеріне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пошта операторларына ауылдық округ аумағында өндірістік объектілерді орналастыруға жәрдем көрсетеді;</w:t>
      </w:r>
    </w:p>
    <w:p>
      <w:pPr>
        <w:spacing w:after="0"/>
        <w:ind w:left="0"/>
        <w:jc w:val="both"/>
      </w:pPr>
      <w:r>
        <w:rPr>
          <w:rFonts w:ascii="Times New Roman"/>
          <w:b w:val="false"/>
          <w:i w:val="false"/>
          <w:color w:val="000000"/>
          <w:sz w:val="28"/>
        </w:rPr>
        <w:t>
      округ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Мемлекеттік қызметтер көрсету қағидаларына сәйкес тәртіппен және мерзімдерде электрондық нысанда көрсетілетін мемлекеттік қызметтер көрсету сапасына бағалау жүргізу үшін ақпараттандыру саласындағы уәкілетті органға ақпарат ұсынуды қамтамасыз етеді;</w:t>
      </w:r>
    </w:p>
    <w:p>
      <w:pPr>
        <w:spacing w:after="0"/>
        <w:ind w:left="0"/>
        <w:jc w:val="both"/>
      </w:pPr>
      <w:r>
        <w:rPr>
          <w:rFonts w:ascii="Times New Roman"/>
          <w:b w:val="false"/>
          <w:i w:val="false"/>
          <w:color w:val="000000"/>
          <w:sz w:val="28"/>
        </w:rPr>
        <w:t>
      2) Ауылдық округ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xml:space="preserve">
      жергілікті өзін-өзі басқарудың коммуналдық мүлкін басқарады, егер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оны қорғау жөніндегі шараларды жүзеге асырады; </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13. Әкімнің аппараты өз құзыреті шегінде:</w:t>
      </w:r>
    </w:p>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w:t>
      </w:r>
    </w:p>
    <w:p>
      <w:pPr>
        <w:spacing w:after="0"/>
        <w:ind w:left="0"/>
        <w:jc w:val="both"/>
      </w:pPr>
      <w:r>
        <w:rPr>
          <w:rFonts w:ascii="Times New Roman"/>
          <w:b w:val="false"/>
          <w:i w:val="false"/>
          <w:color w:val="000000"/>
          <w:sz w:val="28"/>
        </w:rPr>
        <w:t>
      әкімшілік айыппұлдар салуға;</w:t>
      </w:r>
    </w:p>
    <w:p>
      <w:pPr>
        <w:spacing w:after="0"/>
        <w:ind w:left="0"/>
        <w:jc w:val="both"/>
      </w:pPr>
      <w:r>
        <w:rPr>
          <w:rFonts w:ascii="Times New Roman"/>
          <w:b w:val="false"/>
          <w:i w:val="false"/>
          <w:color w:val="000000"/>
          <w:sz w:val="28"/>
        </w:rPr>
        <w:t>
      мүлiктiк және мүлiктiк емес құқықтарды сатып алу және жүзеге асыру;</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 құқылы.</w:t>
      </w:r>
    </w:p>
    <w:p>
      <w:pPr>
        <w:spacing w:after="0"/>
        <w:ind w:left="0"/>
        <w:jc w:val="both"/>
      </w:pPr>
      <w:r>
        <w:rPr>
          <w:rFonts w:ascii="Times New Roman"/>
          <w:b w:val="false"/>
          <w:i w:val="false"/>
          <w:color w:val="000000"/>
          <w:sz w:val="28"/>
        </w:rPr>
        <w:t>
      14. Міндеттері:</w:t>
      </w:r>
    </w:p>
    <w:p>
      <w:pPr>
        <w:spacing w:after="0"/>
        <w:ind w:left="0"/>
        <w:jc w:val="both"/>
      </w:pPr>
      <w:r>
        <w:rPr>
          <w:rFonts w:ascii="Times New Roman"/>
          <w:b w:val="false"/>
          <w:i w:val="false"/>
          <w:color w:val="000000"/>
          <w:sz w:val="28"/>
        </w:rPr>
        <w:t>
      Мемлекеттік қызмет көрсету ережесіне сәйкес халыққа сапалы мемлекеттік қызмет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аудан (облыстық маңызы бар қала) әкімінің, ауылдық округ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3. Мемлекеттік мекеменің қызметін ұйымдастыру</w:t>
      </w:r>
    </w:p>
    <w:p>
      <w:pPr>
        <w:spacing w:after="0"/>
        <w:ind w:left="0"/>
        <w:jc w:val="both"/>
      </w:pPr>
      <w:r>
        <w:rPr>
          <w:rFonts w:ascii="Times New Roman"/>
          <w:b w:val="false"/>
          <w:i w:val="false"/>
          <w:color w:val="000000"/>
          <w:sz w:val="28"/>
        </w:rPr>
        <w:t>
      15. Әкімнің аппаратын әкім басқарады.</w:t>
      </w:r>
    </w:p>
    <w:p>
      <w:pPr>
        <w:spacing w:after="0"/>
        <w:ind w:left="0"/>
        <w:jc w:val="both"/>
      </w:pPr>
      <w:r>
        <w:rPr>
          <w:rFonts w:ascii="Times New Roman"/>
          <w:b w:val="false"/>
          <w:i w:val="false"/>
          <w:color w:val="000000"/>
          <w:sz w:val="28"/>
        </w:rPr>
        <w:t>
      16. Әкімнің өкілеттіктері:</w:t>
      </w:r>
    </w:p>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бюджет қаражатын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ауылдық округтiң тұрғын үй қорын түгендеуді жүргізеді;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xml:space="preserve">
      Ауылдық округ әкімі бағынысты қызметкерлердің сыбайлас жемқорлық құқық бұзушылықтар жасауының алдын алу жөніндегі лауазымдық міндеттерін орындамағаны және тиісінше орындамағаны үшін Қазақстан Республикасының "Сыбайлас жемқорлыққа қарсы іс-қимыл туралы" </w:t>
      </w:r>
      <w:r>
        <w:rPr>
          <w:rFonts w:ascii="Times New Roman"/>
          <w:b w:val="false"/>
          <w:i w:val="false"/>
          <w:color w:val="000000"/>
          <w:sz w:val="28"/>
        </w:rPr>
        <w:t>Заңына</w:t>
      </w:r>
      <w:r>
        <w:rPr>
          <w:rFonts w:ascii="Times New Roman"/>
          <w:b w:val="false"/>
          <w:i w:val="false"/>
          <w:color w:val="000000"/>
          <w:sz w:val="28"/>
        </w:rPr>
        <w:t xml:space="preserve"> сәйкес тәртіптік жауаптылықта болады.</w:t>
      </w:r>
    </w:p>
    <w:p>
      <w:pPr>
        <w:spacing w:after="0"/>
        <w:ind w:left="0"/>
        <w:jc w:val="both"/>
      </w:pPr>
      <w:r>
        <w:rPr>
          <w:rFonts w:ascii="Times New Roman"/>
          <w:b w:val="false"/>
          <w:i w:val="false"/>
          <w:color w:val="000000"/>
          <w:sz w:val="28"/>
        </w:rPr>
        <w:t>
      17. Ауылдық округ әкімінің орынбасары жоқ.</w:t>
      </w:r>
    </w:p>
    <w:p>
      <w:pPr>
        <w:spacing w:after="0"/>
        <w:ind w:left="0"/>
        <w:jc w:val="both"/>
      </w:pPr>
      <w:r>
        <w:rPr>
          <w:rFonts w:ascii="Times New Roman"/>
          <w:b w:val="false"/>
          <w:i w:val="false"/>
          <w:color w:val="000000"/>
          <w:sz w:val="28"/>
        </w:rPr>
        <w:t>
      18. Әкім аппараты қызметкерлерінің мемлекеттік қызметшілердің әдеп нормаларын сақтауын қамтамасыз етеді.</w:t>
      </w:r>
    </w:p>
    <w:p>
      <w:pPr>
        <w:spacing w:after="0"/>
        <w:ind w:left="0"/>
        <w:jc w:val="both"/>
      </w:pPr>
      <w:r>
        <w:rPr>
          <w:rFonts w:ascii="Times New Roman"/>
          <w:b w:val="false"/>
          <w:i w:val="false"/>
          <w:color w:val="000000"/>
          <w:sz w:val="28"/>
        </w:rPr>
        <w:t>
      4. "Железин ауданы Прииртышск ауылдық округі әкімінің аппараты" мемлекеттік мекемесінің мүлкі</w:t>
      </w:r>
    </w:p>
    <w:p>
      <w:pPr>
        <w:spacing w:after="0"/>
        <w:ind w:left="0"/>
        <w:jc w:val="both"/>
      </w:pPr>
      <w:r>
        <w:rPr>
          <w:rFonts w:ascii="Times New Roman"/>
          <w:b w:val="false"/>
          <w:i w:val="false"/>
          <w:color w:val="000000"/>
          <w:sz w:val="28"/>
        </w:rPr>
        <w:t>
      19. Заңнамада көзделген жағдайларда әкім аппаратының жедел басқару құқығында оқшауланған мүлкі болуы мүмкін.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20. Әкімнің аппаратына бекітіліп берілген мүлік ауылдық округтің коммуналдық меншігіне жатады.</w:t>
      </w:r>
    </w:p>
    <w:p>
      <w:pPr>
        <w:spacing w:after="0"/>
        <w:ind w:left="0"/>
        <w:jc w:val="both"/>
      </w:pPr>
      <w:r>
        <w:rPr>
          <w:rFonts w:ascii="Times New Roman"/>
          <w:b w:val="false"/>
          <w:i w:val="false"/>
          <w:color w:val="000000"/>
          <w:sz w:val="28"/>
        </w:rPr>
        <w:t>
       21. Егер өзгеше белгіленбесе, әкімнің аппараты жергілікті қоғамдастық жиналысымен келісу бойынша бекітіліп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pPr>
        <w:spacing w:after="0"/>
        <w:ind w:left="0"/>
        <w:jc w:val="both"/>
      </w:pPr>
      <w:r>
        <w:rPr>
          <w:rFonts w:ascii="Times New Roman"/>
          <w:b w:val="false"/>
          <w:i w:val="false"/>
          <w:color w:val="000000"/>
          <w:sz w:val="28"/>
        </w:rPr>
        <w:t>
      5. Мемлекеттік мекемені қайта ұйымдастыру және қысқарту (тарату)</w:t>
      </w:r>
    </w:p>
    <w:p>
      <w:pPr>
        <w:spacing w:after="0"/>
        <w:ind w:left="0"/>
        <w:jc w:val="both"/>
      </w:pPr>
      <w:r>
        <w:rPr>
          <w:rFonts w:ascii="Times New Roman"/>
          <w:b w:val="false"/>
          <w:i w:val="false"/>
          <w:color w:val="000000"/>
          <w:sz w:val="28"/>
        </w:rPr>
        <w:t xml:space="preserve">
      22. "Железин ауданы Прииртышск ауылдық округі әкімінің аппараты" мемлекеттік мекемесін қайта ұйымдастыру және қысқарту (тарату)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