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bbc7" w14:textId="340b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әкімдігінің 2022 жылғы 1 маусымдағы № 161/2 қаулысы. Күші жойылды - Павлодар облысы Ертіс ауданы әкімдігінің 2023 жылғы 27 сәуірдегі № 101/3</w:t>
      </w:r>
    </w:p>
    <w:p>
      <w:pPr>
        <w:spacing w:after="0"/>
        <w:ind w:left="0"/>
        <w:jc w:val="both"/>
      </w:pPr>
      <w:r>
        <w:rPr>
          <w:rFonts w:ascii="Times New Roman"/>
          <w:b w:val="false"/>
          <w:i w:val="false"/>
          <w:color w:val="ff0000"/>
          <w:sz w:val="28"/>
        </w:rPr>
        <w:t xml:space="preserve">
      Ескерту. Күші жойылды - Павлодар облысы Ертіс ауданы әкімдігінің 27.04.2023 № 101/3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"Ертіс ауданы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"Ертіс ауданы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Ертіс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Ертіс ауданы әкімдігінің 2017 жылғы 18 қыркүйектегі "Ертіс ауданы әкімінің аппараты" мемлекеттік мекемесі туралы ережесін бекіту туралы" № 257/9 қаулысы жойылсын.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Ертіс ауданы әкімінің аппарат басшысы Р.Қ. Ареновке жүктелсін.</w:t>
      </w:r>
    </w:p>
    <w:bookmarkEnd w:id="4"/>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2022 жылғы "1" маусымдағы</w:t>
            </w:r>
            <w:r>
              <w:br/>
            </w:r>
            <w:r>
              <w:rPr>
                <w:rFonts w:ascii="Times New Roman"/>
                <w:b w:val="false"/>
                <w:i w:val="false"/>
                <w:color w:val="000000"/>
                <w:sz w:val="20"/>
              </w:rPr>
              <w:t>№ 161/2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"Ертіс ауданы әкімінің аппараты" мемлекеттік мекемесі туралы Ереже </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"Ертіс ауданы әкімінің аппараты" мемлекеттік мекемесі (бұдан әрі- "Ертіс ауданы әкімінің аппараты" ММ) Ертіс ауданы әкімінің қызметін ақпараттық-талдау тұрғысынан, ұйымдық-құқықтық және материалдық-техникалық жағынан қамтамасыз ету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"Ертіс ауданы әкімінің аппараты" ММ ведомстволары жоқ.</w:t>
      </w:r>
    </w:p>
    <w:p>
      <w:pPr>
        <w:spacing w:after="0"/>
        <w:ind w:left="0"/>
        <w:jc w:val="both"/>
      </w:pPr>
      <w:r>
        <w:rPr>
          <w:rFonts w:ascii="Times New Roman"/>
          <w:b w:val="false"/>
          <w:i w:val="false"/>
          <w:color w:val="000000"/>
          <w:sz w:val="28"/>
        </w:rPr>
        <w:t>
      3. "Ертіс ауданы әкімінің аппараты" ММ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"Ертіс ауданы әкімінің аппараты" ММ ұйымдық-құқықтық нысанындағы заңды тұлға болып табылады, мемлекеттік тілде өз атауы бар мөрі мен мөртаңбалары, Қазақстан Республикасының бюджет заңнамасына және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белгіленген үлгідегі бланкілері, қазынашылық органдарында шоттары болды.</w:t>
      </w:r>
    </w:p>
    <w:p>
      <w:pPr>
        <w:spacing w:after="0"/>
        <w:ind w:left="0"/>
        <w:jc w:val="both"/>
      </w:pPr>
      <w:r>
        <w:rPr>
          <w:rFonts w:ascii="Times New Roman"/>
          <w:b w:val="false"/>
          <w:i w:val="false"/>
          <w:color w:val="000000"/>
          <w:sz w:val="28"/>
        </w:rPr>
        <w:t>
      5. "Ертіс ауданы әкімінің аппараты" ММ азаматтық-құқықтық қатынастарды өз атынан жасайды.</w:t>
      </w:r>
    </w:p>
    <w:p>
      <w:pPr>
        <w:spacing w:after="0"/>
        <w:ind w:left="0"/>
        <w:jc w:val="both"/>
      </w:pPr>
      <w:r>
        <w:rPr>
          <w:rFonts w:ascii="Times New Roman"/>
          <w:b w:val="false"/>
          <w:i w:val="false"/>
          <w:color w:val="000000"/>
          <w:sz w:val="28"/>
        </w:rPr>
        <w:t>
      6. "Ертіс ауданы әкімінің аппараты" ММ, Қазақстан Республикасының заңнамасына сәйкес осыған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"Ертіс ауданы әкімінің аппараты" ММ өз құзыретінің мәселелері бойынша заңнамада белгiленген тәртiппен "Ертіс ауданы әкімінің аппараты" ММ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"Ертіс ауданы әкімінің аппараты" ММ құрылымы мен штат санының лимиті Қазақстан Республикасының еңбек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Ертіс ауданы, 140500, Ертіс ауылы, Қажымұқан көшесі, құрылыс 118.</w:t>
      </w:r>
    </w:p>
    <w:p>
      <w:pPr>
        <w:spacing w:after="0"/>
        <w:ind w:left="0"/>
        <w:jc w:val="both"/>
      </w:pPr>
      <w:r>
        <w:rPr>
          <w:rFonts w:ascii="Times New Roman"/>
          <w:b w:val="false"/>
          <w:i w:val="false"/>
          <w:color w:val="000000"/>
          <w:sz w:val="28"/>
        </w:rPr>
        <w:t>
      10. "Ертіс ауданы әкімінің аппараты" ММ жұмыс тәртібі: дүйсенбі - жұма жұмыс күндері сағат 9.00-ден сағат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Заңды тұлғаның толық атауы: мемлекеттік тілде – "Ертіс ауданы әкімінің аппараты" мемлекеттік мекемесі; орыс тілде государственное учреждение – "Аппарат акима Иртышского района".</w:t>
      </w:r>
    </w:p>
    <w:p>
      <w:pPr>
        <w:spacing w:after="0"/>
        <w:ind w:left="0"/>
        <w:jc w:val="both"/>
      </w:pPr>
      <w:r>
        <w:rPr>
          <w:rFonts w:ascii="Times New Roman"/>
          <w:b w:val="false"/>
          <w:i w:val="false"/>
          <w:color w:val="000000"/>
          <w:sz w:val="28"/>
        </w:rPr>
        <w:t>
      12. Мемлекет Ертіс ауданының әкімдігі тұлғасында "Ертіс ауданы әкімінің аппараты" ММ құрылтайшысы болып табылады.</w:t>
      </w:r>
    </w:p>
    <w:p>
      <w:pPr>
        <w:spacing w:after="0"/>
        <w:ind w:left="0"/>
        <w:jc w:val="both"/>
      </w:pPr>
      <w:r>
        <w:rPr>
          <w:rFonts w:ascii="Times New Roman"/>
          <w:b w:val="false"/>
          <w:i w:val="false"/>
          <w:color w:val="000000"/>
          <w:sz w:val="28"/>
        </w:rPr>
        <w:t>
      13. Осы Ереже "Ертіс ауданы әкімінің аппараты" ММ құрылтай құжаты болып табылады.</w:t>
      </w:r>
    </w:p>
    <w:p>
      <w:pPr>
        <w:spacing w:after="0"/>
        <w:ind w:left="0"/>
        <w:jc w:val="both"/>
      </w:pPr>
      <w:r>
        <w:rPr>
          <w:rFonts w:ascii="Times New Roman"/>
          <w:b w:val="false"/>
          <w:i w:val="false"/>
          <w:color w:val="000000"/>
          <w:sz w:val="28"/>
        </w:rPr>
        <w:t>
      14. "Ертіс ауданы әкімінің аппараты" ММ қызметін қаржыландыру Қазақстан Республикасының бюджетзаңнамасына сәйкес жергілікті бюджеттен жүзеге асырылады.</w:t>
      </w:r>
    </w:p>
    <w:p>
      <w:pPr>
        <w:spacing w:after="0"/>
        <w:ind w:left="0"/>
        <w:jc w:val="both"/>
      </w:pPr>
      <w:r>
        <w:rPr>
          <w:rFonts w:ascii="Times New Roman"/>
          <w:b w:val="false"/>
          <w:i w:val="false"/>
          <w:color w:val="000000"/>
          <w:sz w:val="28"/>
        </w:rPr>
        <w:t>
      15. "Ертіс ауданы әкімінің аппараты" ММ кәсіпкерлік субъектілерімен "Ертіс ауданы әкімінің аппараты" ММ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"Ертіс ауданы әкімінің аппараты" ММ заңнамалық актілермен кірістер әкелетін қызметті жүзеге асыру құқығы берілсе, онда алынған кірістер, мемлекеттік бюджеттің кірісіне жіберіледі.</w:t>
      </w:r>
    </w:p>
    <w:bookmarkStart w:name="z9" w:id="7"/>
    <w:p>
      <w:pPr>
        <w:spacing w:after="0"/>
        <w:ind w:left="0"/>
        <w:jc w:val="left"/>
      </w:pPr>
      <w:r>
        <w:rPr>
          <w:rFonts w:ascii="Times New Roman"/>
          <w:b/>
          <w:i w:val="false"/>
          <w:color w:val="000000"/>
        </w:rPr>
        <w:t xml:space="preserve"> 2-тарау. "Ертіс ауданы әкімінің аппараты" ММ мақсаты, қызметінің нысанасы, міндеттері мен өкілеттіктері</w:t>
      </w:r>
    </w:p>
    <w:bookmarkEnd w:id="7"/>
    <w:p>
      <w:pPr>
        <w:spacing w:after="0"/>
        <w:ind w:left="0"/>
        <w:jc w:val="both"/>
      </w:pPr>
      <w:r>
        <w:rPr>
          <w:rFonts w:ascii="Times New Roman"/>
          <w:b w:val="false"/>
          <w:i w:val="false"/>
          <w:color w:val="000000"/>
          <w:sz w:val="28"/>
        </w:rPr>
        <w:t>
      16. "Ертіс ауданы әкімінің аппараты" ММ мақсаты: Ертіс ауданы әкімінің қызметін ақпараттық-талдамалық, ұйымдық-құқықтық және материалдық-техникалық жағынан қамтамасыз ететін іс-шараларды аудан деңгейде іске асыру.</w:t>
      </w:r>
    </w:p>
    <w:p>
      <w:pPr>
        <w:spacing w:after="0"/>
        <w:ind w:left="0"/>
        <w:jc w:val="both"/>
      </w:pPr>
      <w:r>
        <w:rPr>
          <w:rFonts w:ascii="Times New Roman"/>
          <w:b w:val="false"/>
          <w:i w:val="false"/>
          <w:color w:val="000000"/>
          <w:sz w:val="28"/>
        </w:rPr>
        <w:t>
      17. Аудан аумағында мемлекеттік саясатты жүргізу жөніндегі аудан әкімінің қызметін қамтамасыз ету жөніндегі іс-шараларды жүзеге асыру "Ертіс ауданы әкімінің аппараты" ММ қызметінің нысанасы болып табылады.</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аудан әкімінің өзіне сеніп тапсырылған аумақта мемлекеттік саясатты жүргізу жөніндегі қызметін қамтамасыз ету;</w:t>
      </w:r>
    </w:p>
    <w:p>
      <w:pPr>
        <w:spacing w:after="0"/>
        <w:ind w:left="0"/>
        <w:jc w:val="both"/>
      </w:pPr>
      <w:r>
        <w:rPr>
          <w:rFonts w:ascii="Times New Roman"/>
          <w:b w:val="false"/>
          <w:i w:val="false"/>
          <w:color w:val="000000"/>
          <w:sz w:val="28"/>
        </w:rPr>
        <w:t>
      2) қоғамдық келісімнің, саяси тұрақтылықтың, экономикалық дамудың, қазақстандық отан сүйгіштіктің конституциялық қағидаттарын іске асыруға, өңірдің неғұрлым маңызды мәселелерін демократиялық әдістермен шешуге ықпал ету;</w:t>
      </w:r>
    </w:p>
    <w:p>
      <w:pPr>
        <w:spacing w:after="0"/>
        <w:ind w:left="0"/>
        <w:jc w:val="both"/>
      </w:pPr>
      <w:r>
        <w:rPr>
          <w:rFonts w:ascii="Times New Roman"/>
          <w:b w:val="false"/>
          <w:i w:val="false"/>
          <w:color w:val="000000"/>
          <w:sz w:val="28"/>
        </w:rPr>
        <w:t>
      3) Қазақстан Республикасының даму стратегиясына сәйкес ауданның әлеуметтік-экономикалық даму, әлеуметтік-экономикалық реформаларды жүзеге асырудың тетіктері мен тактикасы жетілдіру жоспарларын әзірлеуге қатысу;</w:t>
      </w:r>
    </w:p>
    <w:p>
      <w:pPr>
        <w:spacing w:after="0"/>
        <w:ind w:left="0"/>
        <w:jc w:val="both"/>
      </w:pPr>
      <w:r>
        <w:rPr>
          <w:rFonts w:ascii="Times New Roman"/>
          <w:b w:val="false"/>
          <w:i w:val="false"/>
          <w:color w:val="000000"/>
          <w:sz w:val="28"/>
        </w:rPr>
        <w:t>
       4) орталық және жергілікті мемлекеттік органдармен, ұйымдармен және азаматтармен өзара іс-қимыл жасасу;</w:t>
      </w:r>
    </w:p>
    <w:p>
      <w:pPr>
        <w:spacing w:after="0"/>
        <w:ind w:left="0"/>
        <w:jc w:val="both"/>
      </w:pPr>
      <w:r>
        <w:rPr>
          <w:rFonts w:ascii="Times New Roman"/>
          <w:b w:val="false"/>
          <w:i w:val="false"/>
          <w:color w:val="000000"/>
          <w:sz w:val="28"/>
        </w:rPr>
        <w:t>
      5) аудандағы жергілікті атқарушы органдардың қызметін үйлестіру.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Ертіс ауданы әкімдігінің атқарушы органдардың қызметін үйлестіру;</w:t>
      </w:r>
    </w:p>
    <w:p>
      <w:pPr>
        <w:spacing w:after="0"/>
        <w:ind w:left="0"/>
        <w:jc w:val="both"/>
      </w:pPr>
      <w:r>
        <w:rPr>
          <w:rFonts w:ascii="Times New Roman"/>
          <w:b w:val="false"/>
          <w:i w:val="false"/>
          <w:color w:val="000000"/>
          <w:sz w:val="28"/>
        </w:rPr>
        <w:t>
      1-2)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1-3) өз құзыреттілігі шегінде келісімдерді, шарттарды жасасу;</w:t>
      </w:r>
    </w:p>
    <w:p>
      <w:pPr>
        <w:spacing w:after="0"/>
        <w:ind w:left="0"/>
        <w:jc w:val="both"/>
      </w:pPr>
      <w:r>
        <w:rPr>
          <w:rFonts w:ascii="Times New Roman"/>
          <w:b w:val="false"/>
          <w:i w:val="false"/>
          <w:color w:val="000000"/>
          <w:sz w:val="28"/>
        </w:rPr>
        <w:t>
      1-4) аудан әкімінің және әкімдігінің мүдделерін білдіру.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2-2) 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p>
    <w:p>
      <w:pPr>
        <w:spacing w:after="0"/>
        <w:ind w:left="0"/>
        <w:jc w:val="both"/>
      </w:pPr>
      <w:r>
        <w:rPr>
          <w:rFonts w:ascii="Times New Roman"/>
          <w:b w:val="false"/>
          <w:i w:val="false"/>
          <w:color w:val="000000"/>
          <w:sz w:val="28"/>
        </w:rPr>
        <w:t>
      2-3) мемлекеттік қызметтерді тұрғындарға сапалы көрсету;</w:t>
      </w:r>
    </w:p>
    <w:p>
      <w:pPr>
        <w:spacing w:after="0"/>
        <w:ind w:left="0"/>
        <w:jc w:val="both"/>
      </w:pPr>
      <w:r>
        <w:rPr>
          <w:rFonts w:ascii="Times New Roman"/>
          <w:b w:val="false"/>
          <w:i w:val="false"/>
          <w:color w:val="000000"/>
          <w:sz w:val="28"/>
        </w:rPr>
        <w:t>
      2-4) Қазақстан Республикасының қолданыстағы салық және бюджет заңнамасына 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2-5) нормативтік құқықтық актілерге сәйкес өзіне бекітілген коммуналдық мүліктің сақталуын қамтамасыз етуге;</w:t>
      </w:r>
    </w:p>
    <w:p>
      <w:pPr>
        <w:spacing w:after="0"/>
        <w:ind w:left="0"/>
        <w:jc w:val="both"/>
      </w:pPr>
      <w:r>
        <w:rPr>
          <w:rFonts w:ascii="Times New Roman"/>
          <w:b w:val="false"/>
          <w:i w:val="false"/>
          <w:color w:val="000000"/>
          <w:sz w:val="28"/>
        </w:rPr>
        <w:t>
      2-6) мекеме қызметкерлерінің кепілді еңбек жағдайларын және әлеуметтік қорғау шараларын қамтамасыз етуге.</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аудан әкімдігінің және аудан әкімі аппараты регламенттерінің сақталуын қамтамасыз етеді;</w:t>
      </w:r>
    </w:p>
    <w:p>
      <w:pPr>
        <w:spacing w:after="0"/>
        <w:ind w:left="0"/>
        <w:jc w:val="both"/>
      </w:pPr>
      <w:r>
        <w:rPr>
          <w:rFonts w:ascii="Times New Roman"/>
          <w:b w:val="false"/>
          <w:i w:val="false"/>
          <w:color w:val="000000"/>
          <w:sz w:val="28"/>
        </w:rPr>
        <w:t>
      2) 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береді;</w:t>
      </w:r>
    </w:p>
    <w:p>
      <w:pPr>
        <w:spacing w:after="0"/>
        <w:ind w:left="0"/>
        <w:jc w:val="both"/>
      </w:pPr>
      <w:r>
        <w:rPr>
          <w:rFonts w:ascii="Times New Roman"/>
          <w:b w:val="false"/>
          <w:i w:val="false"/>
          <w:color w:val="000000"/>
          <w:sz w:val="28"/>
        </w:rPr>
        <w:t>
      3) аудан әкімінің, әкімдігінің, аудан әкімі аппаратының қызметтерін бұқаралық ақпарат құралдарында жариялауды қамтамасыз етеді;</w:t>
      </w:r>
    </w:p>
    <w:p>
      <w:pPr>
        <w:spacing w:after="0"/>
        <w:ind w:left="0"/>
        <w:jc w:val="both"/>
      </w:pPr>
      <w:r>
        <w:rPr>
          <w:rFonts w:ascii="Times New Roman"/>
          <w:b w:val="false"/>
          <w:i w:val="false"/>
          <w:color w:val="000000"/>
          <w:sz w:val="28"/>
        </w:rPr>
        <w:t>
      4) аудан әкімдігі мен әкімінің актілерін тіркеуді жүргізеді, мемлекеттік мекемеде іс қағаздарын жүргізуді ұйымдастырады;</w:t>
      </w:r>
    </w:p>
    <w:p>
      <w:pPr>
        <w:spacing w:after="0"/>
        <w:ind w:left="0"/>
        <w:jc w:val="both"/>
      </w:pPr>
      <w:r>
        <w:rPr>
          <w:rFonts w:ascii="Times New Roman"/>
          <w:b w:val="false"/>
          <w:i w:val="false"/>
          <w:color w:val="000000"/>
          <w:sz w:val="28"/>
        </w:rPr>
        <w:t>
      5) аудан әкімдігімен және әкімімен шығарылатын нормативтік құқықтық актілердің түпнұсқауларын ресімдеуді, шығаруды және сақтауды қамтамасыз етеді;</w:t>
      </w:r>
    </w:p>
    <w:p>
      <w:pPr>
        <w:spacing w:after="0"/>
        <w:ind w:left="0"/>
        <w:jc w:val="both"/>
      </w:pPr>
      <w:r>
        <w:rPr>
          <w:rFonts w:ascii="Times New Roman"/>
          <w:b w:val="false"/>
          <w:i w:val="false"/>
          <w:color w:val="000000"/>
          <w:sz w:val="28"/>
        </w:rPr>
        <w:t>
      6) аудан әкімдігі мен әкімінің құқықтық және нормативтік құқықтық актілердің жобаларын әзірлеуге қатысады;</w:t>
      </w:r>
    </w:p>
    <w:p>
      <w:pPr>
        <w:spacing w:after="0"/>
        <w:ind w:left="0"/>
        <w:jc w:val="both"/>
      </w:pPr>
      <w:r>
        <w:rPr>
          <w:rFonts w:ascii="Times New Roman"/>
          <w:b w:val="false"/>
          <w:i w:val="false"/>
          <w:color w:val="000000"/>
          <w:sz w:val="28"/>
        </w:rPr>
        <w:t>
      7) аудан әкімдігі мен әкімінің құқықтық және нормативтік құқықтық актілеріне құқықтық сараптаманы жүзеге асырады және аудан әкімдігі мен әкімінің нормативтік құқықтық актілеріне мониторинг жүргізеді;</w:t>
      </w:r>
    </w:p>
    <w:p>
      <w:pPr>
        <w:spacing w:after="0"/>
        <w:ind w:left="0"/>
        <w:jc w:val="both"/>
      </w:pPr>
      <w:r>
        <w:rPr>
          <w:rFonts w:ascii="Times New Roman"/>
          <w:b w:val="false"/>
          <w:i w:val="false"/>
          <w:color w:val="000000"/>
          <w:sz w:val="28"/>
        </w:rPr>
        <w:t>
      8) әкімнің, әкімдіктің, аудан әкімі аппараты басшысының актілерін тіркеуді және таратуды жүзеге асырады;</w:t>
      </w:r>
    </w:p>
    <w:p>
      <w:pPr>
        <w:spacing w:after="0"/>
        <w:ind w:left="0"/>
        <w:jc w:val="both"/>
      </w:pPr>
      <w:r>
        <w:rPr>
          <w:rFonts w:ascii="Times New Roman"/>
          <w:b w:val="false"/>
          <w:i w:val="false"/>
          <w:color w:val="000000"/>
          <w:sz w:val="28"/>
        </w:rPr>
        <w:t>
      9) аудан әкімі аппаратының жұмысын, әкімдік отырыстарының, мәжілістердің, семинарлардың және өзге де іс-шаралардың өткізілуін жоспарлайды, оларды дайындау мен өткізуді ұйымдастырады;</w:t>
      </w:r>
    </w:p>
    <w:p>
      <w:pPr>
        <w:spacing w:after="0"/>
        <w:ind w:left="0"/>
        <w:jc w:val="both"/>
      </w:pPr>
      <w:r>
        <w:rPr>
          <w:rFonts w:ascii="Times New Roman"/>
          <w:b w:val="false"/>
          <w:i w:val="false"/>
          <w:color w:val="000000"/>
          <w:sz w:val="28"/>
        </w:rPr>
        <w:t>
      10) аудан әкімдігінің отырыстарын, аудан әкімінің және оның орынбасарларының мәжілістерін және өзге де іс-шараларды жоспарлайды және ұйымдастырады;</w:t>
      </w:r>
    </w:p>
    <w:p>
      <w:pPr>
        <w:spacing w:after="0"/>
        <w:ind w:left="0"/>
        <w:jc w:val="both"/>
      </w:pPr>
      <w:r>
        <w:rPr>
          <w:rFonts w:ascii="Times New Roman"/>
          <w:b w:val="false"/>
          <w:i w:val="false"/>
          <w:color w:val="000000"/>
          <w:sz w:val="28"/>
        </w:rPr>
        <w:t>
      11) аудан әкімдігінің отырыстарының, аудан әкімінің және оның орынбасарларының мәжілістері материалдарын, мәжіліс хаттамаларын ресімдеу және таратуды жүзеге асырады;</w:t>
      </w:r>
    </w:p>
    <w:p>
      <w:pPr>
        <w:spacing w:after="0"/>
        <w:ind w:left="0"/>
        <w:jc w:val="both"/>
      </w:pPr>
      <w:r>
        <w:rPr>
          <w:rFonts w:ascii="Times New Roman"/>
          <w:b w:val="false"/>
          <w:i w:val="false"/>
          <w:color w:val="000000"/>
          <w:sz w:val="28"/>
        </w:rPr>
        <w:t>
      12) ауданның мемлекеттік органдарымен және әкімі аппаратының арасындағы ұйымдастыру және ақпараттық байланысты жүзеге асырады;</w:t>
      </w:r>
    </w:p>
    <w:p>
      <w:pPr>
        <w:spacing w:after="0"/>
        <w:ind w:left="0"/>
        <w:jc w:val="both"/>
      </w:pPr>
      <w:r>
        <w:rPr>
          <w:rFonts w:ascii="Times New Roman"/>
          <w:b w:val="false"/>
          <w:i w:val="false"/>
          <w:color w:val="000000"/>
          <w:sz w:val="28"/>
        </w:rPr>
        <w:t>
      13) Қазақстан Республикасы Президентінің, Үкіметінің және орталық органдарының, сонымен қатар, облыс әкімінің және әкімдігінің, жергілікті бюджеттен қаржыландырылатын ауданның жергілікті атқарушы органдары актілерімен тапсырмаларының орындалуына бақылауды жүзеге асырады;</w:t>
      </w:r>
    </w:p>
    <w:p>
      <w:pPr>
        <w:spacing w:after="0"/>
        <w:ind w:left="0"/>
        <w:jc w:val="both"/>
      </w:pPr>
      <w:r>
        <w:rPr>
          <w:rFonts w:ascii="Times New Roman"/>
          <w:b w:val="false"/>
          <w:i w:val="false"/>
          <w:color w:val="000000"/>
          <w:sz w:val="28"/>
        </w:rPr>
        <w:t>
      14) 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асырады;</w:t>
      </w:r>
    </w:p>
    <w:p>
      <w:pPr>
        <w:spacing w:after="0"/>
        <w:ind w:left="0"/>
        <w:jc w:val="both"/>
      </w:pPr>
      <w:r>
        <w:rPr>
          <w:rFonts w:ascii="Times New Roman"/>
          <w:b w:val="false"/>
          <w:i w:val="false"/>
          <w:color w:val="000000"/>
          <w:sz w:val="28"/>
        </w:rPr>
        <w:t>
      15) әкімнің, әкімдіктің, аудан әкімі аппаратының қызметтерін құжаттамалық қамтамасыз етеді, "Қызмет бабына пайдалану құжаттары" таңбасымен корреспонденцияны тіркейді;</w:t>
      </w:r>
    </w:p>
    <w:p>
      <w:pPr>
        <w:spacing w:after="0"/>
        <w:ind w:left="0"/>
        <w:jc w:val="both"/>
      </w:pPr>
      <w:r>
        <w:rPr>
          <w:rFonts w:ascii="Times New Roman"/>
          <w:b w:val="false"/>
          <w:i w:val="false"/>
          <w:color w:val="000000"/>
          <w:sz w:val="28"/>
        </w:rPr>
        <w:t>
      16) құпия іс жүргізуді жүзеге асырады, нормативтік құқықтық актілерге сәйкес құпиялық тәртіпті қамтамасыз етеді;</w:t>
      </w:r>
    </w:p>
    <w:p>
      <w:pPr>
        <w:spacing w:after="0"/>
        <w:ind w:left="0"/>
        <w:jc w:val="both"/>
      </w:pPr>
      <w:r>
        <w:rPr>
          <w:rFonts w:ascii="Times New Roman"/>
          <w:b w:val="false"/>
          <w:i w:val="false"/>
          <w:color w:val="000000"/>
          <w:sz w:val="28"/>
        </w:rPr>
        <w:t>
      17) жергілікті бюджеттен қаржыландырылатын атқарушы органдар көрсететін мемлекеттік қызмет көрсету мониторингін жүзеге асырады;</w:t>
      </w:r>
    </w:p>
    <w:p>
      <w:pPr>
        <w:spacing w:after="0"/>
        <w:ind w:left="0"/>
        <w:jc w:val="both"/>
      </w:pPr>
      <w:r>
        <w:rPr>
          <w:rFonts w:ascii="Times New Roman"/>
          <w:b w:val="false"/>
          <w:i w:val="false"/>
          <w:color w:val="000000"/>
          <w:sz w:val="28"/>
        </w:rPr>
        <w:t>
      18) Қазақстан Республикасының Әкімшілік рәсімдік – процестік кодексіне сәйкес мемлекеттік қызметтер көрсету сапасына ішкі бақылау жүргізеді;</w:t>
      </w:r>
    </w:p>
    <w:p>
      <w:pPr>
        <w:spacing w:after="0"/>
        <w:ind w:left="0"/>
        <w:jc w:val="both"/>
      </w:pPr>
      <w:r>
        <w:rPr>
          <w:rFonts w:ascii="Times New Roman"/>
          <w:b w:val="false"/>
          <w:i w:val="false"/>
          <w:color w:val="000000"/>
          <w:sz w:val="28"/>
        </w:rPr>
        <w:t>
      19) мемлекеттік сатып алуларды ұйымдастыру және өткізу рәсімдерін жүзеге асырады;</w:t>
      </w:r>
    </w:p>
    <w:p>
      <w:pPr>
        <w:spacing w:after="0"/>
        <w:ind w:left="0"/>
        <w:jc w:val="both"/>
      </w:pPr>
      <w:r>
        <w:rPr>
          <w:rFonts w:ascii="Times New Roman"/>
          <w:b w:val="false"/>
          <w:i w:val="false"/>
          <w:color w:val="000000"/>
          <w:sz w:val="28"/>
        </w:rPr>
        <w:t>
      20) 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етеді;</w:t>
      </w:r>
    </w:p>
    <w:p>
      <w:pPr>
        <w:spacing w:after="0"/>
        <w:ind w:left="0"/>
        <w:jc w:val="both"/>
      </w:pPr>
      <w:r>
        <w:rPr>
          <w:rFonts w:ascii="Times New Roman"/>
          <w:b w:val="false"/>
          <w:i w:val="false"/>
          <w:color w:val="000000"/>
          <w:sz w:val="28"/>
        </w:rPr>
        <w:t>
       21) аудан әкімі аппаратының және жергілікті бюджеттен қаржыландырылатын атқарушы органдар мемлекеттік қызметшілерінің біліктілігін арттыру мен қайта даярлауды, тағылымдамадан өтуін, тәлімгерлікті, қызметін бағалауды ұйымдастырады;</w:t>
      </w:r>
    </w:p>
    <w:p>
      <w:pPr>
        <w:spacing w:after="0"/>
        <w:ind w:left="0"/>
        <w:jc w:val="both"/>
      </w:pPr>
      <w:r>
        <w:rPr>
          <w:rFonts w:ascii="Times New Roman"/>
          <w:b w:val="false"/>
          <w:i w:val="false"/>
          <w:color w:val="000000"/>
          <w:sz w:val="28"/>
        </w:rPr>
        <w:t>
      22) аудан әкімі аппаратының және жергілікті бюджеттен қаржыландырылатын атқарушы органдардың мемлекеттік қызметшілерінің аттестаттауды, конкурстық таңдауды, қызметте өсуін, тәртіптік жазаға тартуды, жұмыстан босатуды ұйымдастырады және жүргізеді;</w:t>
      </w:r>
    </w:p>
    <w:p>
      <w:pPr>
        <w:spacing w:after="0"/>
        <w:ind w:left="0"/>
        <w:jc w:val="both"/>
      </w:pPr>
      <w:r>
        <w:rPr>
          <w:rFonts w:ascii="Times New Roman"/>
          <w:b w:val="false"/>
          <w:i w:val="false"/>
          <w:color w:val="000000"/>
          <w:sz w:val="28"/>
        </w:rPr>
        <w:t>
      23) ауданда ақпараттандыру деңгейін арттыру және ақпараттық жүйелерді дамыту жөніндегі жұмысты жүргізеді;</w:t>
      </w:r>
    </w:p>
    <w:p>
      <w:pPr>
        <w:spacing w:after="0"/>
        <w:ind w:left="0"/>
        <w:jc w:val="both"/>
      </w:pPr>
      <w:r>
        <w:rPr>
          <w:rFonts w:ascii="Times New Roman"/>
          <w:b w:val="false"/>
          <w:i w:val="false"/>
          <w:color w:val="000000"/>
          <w:sz w:val="28"/>
        </w:rPr>
        <w:t>
      24) мемлекеттік наградалармен марапаттау үшін құжаттарды дайындауды ұйымдастырады;</w:t>
      </w:r>
    </w:p>
    <w:p>
      <w:pPr>
        <w:spacing w:after="0"/>
        <w:ind w:left="0"/>
        <w:jc w:val="both"/>
      </w:pPr>
      <w:r>
        <w:rPr>
          <w:rFonts w:ascii="Times New Roman"/>
          <w:b w:val="false"/>
          <w:i w:val="false"/>
          <w:color w:val="000000"/>
          <w:sz w:val="28"/>
        </w:rPr>
        <w:t>
      25) 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қабылдаудың жүргізуін ұйымдастырады;</w:t>
      </w:r>
    </w:p>
    <w:p>
      <w:pPr>
        <w:spacing w:after="0"/>
        <w:ind w:left="0"/>
        <w:jc w:val="both"/>
      </w:pPr>
      <w:r>
        <w:rPr>
          <w:rFonts w:ascii="Times New Roman"/>
          <w:b w:val="false"/>
          <w:i w:val="false"/>
          <w:color w:val="000000"/>
          <w:sz w:val="28"/>
        </w:rPr>
        <w:t>
      26) жұмылдыру дайындығы, азаматтық қорғаныс пен төтенше жағдайлар мәселелері жөнінде аудан әкімі мен әкімдігінің, ауданның атқарушы органдарының қызметін қамтамасыз етуді жүзеге асырады;</w:t>
      </w:r>
    </w:p>
    <w:p>
      <w:pPr>
        <w:spacing w:after="0"/>
        <w:ind w:left="0"/>
        <w:jc w:val="both"/>
      </w:pPr>
      <w:r>
        <w:rPr>
          <w:rFonts w:ascii="Times New Roman"/>
          <w:b w:val="false"/>
          <w:i w:val="false"/>
          <w:color w:val="000000"/>
          <w:sz w:val="28"/>
        </w:rPr>
        <w:t>
      27) азаматтық хал актілері тіркеу саласында мемлекеттік қызметтерді көрсетеді және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p>
    <w:p>
      <w:pPr>
        <w:spacing w:after="0"/>
        <w:ind w:left="0"/>
        <w:jc w:val="both"/>
      </w:pPr>
      <w:r>
        <w:rPr>
          <w:rFonts w:ascii="Times New Roman"/>
          <w:b w:val="false"/>
          <w:i w:val="false"/>
          <w:color w:val="000000"/>
          <w:sz w:val="28"/>
        </w:rPr>
        <w:t>
      28) әскерге шақыру комиссиясы арқылы әскерге шақыруды кейінге қалдыру және азаматтарды әскери қызметке шақырудан босату бойынша мемлекеттік қызметтерді көрсетеді;</w:t>
      </w:r>
    </w:p>
    <w:p>
      <w:pPr>
        <w:spacing w:after="0"/>
        <w:ind w:left="0"/>
        <w:jc w:val="both"/>
      </w:pPr>
      <w:r>
        <w:rPr>
          <w:rFonts w:ascii="Times New Roman"/>
          <w:b w:val="false"/>
          <w:i w:val="false"/>
          <w:color w:val="000000"/>
          <w:sz w:val="28"/>
        </w:rPr>
        <w:t>
      29) туу туралы куәліктерді беру кезінде жеке сәйкестендіру нөмірлерін қалыптастыру;</w:t>
      </w:r>
    </w:p>
    <w:p>
      <w:pPr>
        <w:spacing w:after="0"/>
        <w:ind w:left="0"/>
        <w:jc w:val="both"/>
      </w:pPr>
      <w:r>
        <w:rPr>
          <w:rFonts w:ascii="Times New Roman"/>
          <w:b w:val="false"/>
          <w:i w:val="false"/>
          <w:color w:val="000000"/>
          <w:sz w:val="28"/>
        </w:rPr>
        <w:t>
      30) кәмелетке толмағандардың iсi және олардың құқықтарын қорғау жөнiндегi комиссияның дербес құрамын бекiту үшiн аудандық мәслихатқа ұсынады және олардың жұмысын ұйымдастырады;</w:t>
      </w:r>
    </w:p>
    <w:p>
      <w:pPr>
        <w:spacing w:after="0"/>
        <w:ind w:left="0"/>
        <w:jc w:val="both"/>
      </w:pPr>
      <w:r>
        <w:rPr>
          <w:rFonts w:ascii="Times New Roman"/>
          <w:b w:val="false"/>
          <w:i w:val="false"/>
          <w:color w:val="000000"/>
          <w:sz w:val="28"/>
        </w:rPr>
        <w:t>
      31) өмiрде қиын жағдайға душар болған кәмелетке толмағандарды Қазақстан Республикасының заңдарында белгiленген тәртiппен жұмысқа орналастыру және оларға тұрмыстық жағдай жасау, өзге де көмек көрсету жөнiндегi шараларды қолданады;</w:t>
      </w:r>
    </w:p>
    <w:p>
      <w:pPr>
        <w:spacing w:after="0"/>
        <w:ind w:left="0"/>
        <w:jc w:val="both"/>
      </w:pPr>
      <w:r>
        <w:rPr>
          <w:rFonts w:ascii="Times New Roman"/>
          <w:b w:val="false"/>
          <w:i w:val="false"/>
          <w:color w:val="000000"/>
          <w:sz w:val="28"/>
        </w:rPr>
        <w:t>
      32) қызметтерi кәмелетке толмағандар арасындағы құқық бұзушылықтардың, қадағалаусыз және панасыз қалудың профилактикасы, жасөспiрiмдердiң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көрсетедi.</w:t>
      </w:r>
    </w:p>
    <w:p>
      <w:pPr>
        <w:spacing w:after="0"/>
        <w:ind w:left="0"/>
        <w:jc w:val="both"/>
      </w:pPr>
      <w:r>
        <w:rPr>
          <w:rFonts w:ascii="Times New Roman"/>
          <w:b w:val="false"/>
          <w:i w:val="false"/>
          <w:color w:val="000000"/>
          <w:sz w:val="28"/>
        </w:rPr>
        <w:t>
      Мемлекеттік өртке қарсы қызмет органдары құрылмаған елді мекендерде дала өрттерінің профилактикасы және сөндіру жөніндегі іс-шаралар";</w:t>
      </w:r>
    </w:p>
    <w:p>
      <w:pPr>
        <w:spacing w:after="0"/>
        <w:ind w:left="0"/>
        <w:jc w:val="both"/>
      </w:pPr>
      <w:r>
        <w:rPr>
          <w:rFonts w:ascii="Times New Roman"/>
          <w:b w:val="false"/>
          <w:i w:val="false"/>
          <w:color w:val="000000"/>
          <w:sz w:val="28"/>
        </w:rPr>
        <w:t>
      - дала өрттерін, сондай-ақ мемлекеттік өртке қарсы қызмет бөлімшелері жоқ елді мекендердегі өрттерді сөндіруді тиісті аумақтардағы жергілікті атқарушы органдар жүзеге асырады;</w:t>
      </w:r>
    </w:p>
    <w:p>
      <w:pPr>
        <w:spacing w:after="0"/>
        <w:ind w:left="0"/>
        <w:jc w:val="both"/>
      </w:pPr>
      <w:r>
        <w:rPr>
          <w:rFonts w:ascii="Times New Roman"/>
          <w:b w:val="false"/>
          <w:i w:val="false"/>
          <w:color w:val="000000"/>
          <w:sz w:val="28"/>
        </w:rPr>
        <w:t>
      - өрттерді сөндіру кезінде жергілікті атқарушы органдар тартылған күштер мен құралдарды меншік түріне қарамастан жанар-жағар маймен, азық-түлікпен және медициналық көмекпен қамтамасыз етеді.</w:t>
      </w:r>
    </w:p>
    <w:p>
      <w:pPr>
        <w:spacing w:after="0"/>
        <w:ind w:left="0"/>
        <w:jc w:val="both"/>
      </w:pPr>
      <w:r>
        <w:rPr>
          <w:rFonts w:ascii="Times New Roman"/>
          <w:b w:val="false"/>
          <w:i w:val="false"/>
          <w:color w:val="000000"/>
          <w:sz w:val="28"/>
        </w:rPr>
        <w:t>
      "Жалпыға бірдей әскери міндетті орындау шеңберіндегі шаралар"</w:t>
      </w:r>
    </w:p>
    <w:p>
      <w:pPr>
        <w:spacing w:after="0"/>
        <w:ind w:left="0"/>
        <w:jc w:val="both"/>
      </w:pPr>
      <w:r>
        <w:rPr>
          <w:rFonts w:ascii="Times New Roman"/>
          <w:b w:val="false"/>
          <w:i w:val="false"/>
          <w:color w:val="000000"/>
          <w:sz w:val="28"/>
        </w:rPr>
        <w:t xml:space="preserve">
      -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8) тармақшасына сәйкес ауданның жергілікті атқарушы органдарының құзыретіне әскери тіркеу және әскери қызметке шақыру, сондай-ақ азаматтық қорғаныс мәселелері жөніндегі іс-шараларды ұйымдастыруды қамтамасыз ету жатады.</w:t>
      </w:r>
    </w:p>
    <w:p>
      <w:pPr>
        <w:spacing w:after="0"/>
        <w:ind w:left="0"/>
        <w:jc w:val="both"/>
      </w:pPr>
      <w:r>
        <w:rPr>
          <w:rFonts w:ascii="Times New Roman"/>
          <w:b w:val="false"/>
          <w:i w:val="false"/>
          <w:color w:val="000000"/>
          <w:sz w:val="28"/>
        </w:rPr>
        <w:t>
      - "әскери тіркеу және әскери қызметке шақыру жөніндегі іс-шараларды ұйымдастыруды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толықтырылды - Павлодар облысы Ертіс ауданы әкімдігінің 19.12.2022 </w:t>
      </w:r>
      <w:r>
        <w:rPr>
          <w:rFonts w:ascii="Times New Roman"/>
          <w:b w:val="false"/>
          <w:i w:val="false"/>
          <w:color w:val="000000"/>
          <w:sz w:val="28"/>
        </w:rPr>
        <w:t>№ 358/6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3 - тарау. "Ертіс ауданы әкімінің аппараты" ММ бірінші басшысының мәртебесі, өкілеттіктері</w:t>
      </w:r>
    </w:p>
    <w:bookmarkEnd w:id="8"/>
    <w:p>
      <w:pPr>
        <w:spacing w:after="0"/>
        <w:ind w:left="0"/>
        <w:jc w:val="both"/>
      </w:pPr>
      <w:r>
        <w:rPr>
          <w:rFonts w:ascii="Times New Roman"/>
          <w:b w:val="false"/>
          <w:i w:val="false"/>
          <w:color w:val="000000"/>
          <w:sz w:val="28"/>
        </w:rPr>
        <w:t>
      21. "Ертіс ауданы әкімінің аппараты" ММ басқаруды бірінші басшы жүзеге асырады, ол "Ертіс ауданы әкімінің аппараты" ММ жүктелген міндеттердің орындалуына және оның өз өкілеттіктерін жүзеге асыруға дербес жауапты болады.</w:t>
      </w:r>
    </w:p>
    <w:p>
      <w:pPr>
        <w:spacing w:after="0"/>
        <w:ind w:left="0"/>
        <w:jc w:val="both"/>
      </w:pPr>
      <w:r>
        <w:rPr>
          <w:rFonts w:ascii="Times New Roman"/>
          <w:b w:val="false"/>
          <w:i w:val="false"/>
          <w:color w:val="000000"/>
          <w:sz w:val="28"/>
        </w:rPr>
        <w:t>
      22. "Ертіс ауданы әкімінің аппараты" ММ бірінші басшысы Қазақстан Республикасының еңбек заңнамасына және "Қазақстан Республикасының мемлекеттік қызметі туралы" Қазақстан Республикасының Заңына сәйкес қызметке тағайындалады және қызметтен босатылады.</w:t>
      </w:r>
    </w:p>
    <w:p>
      <w:pPr>
        <w:spacing w:after="0"/>
        <w:ind w:left="0"/>
        <w:jc w:val="both"/>
      </w:pPr>
      <w:r>
        <w:rPr>
          <w:rFonts w:ascii="Times New Roman"/>
          <w:b w:val="false"/>
          <w:i w:val="false"/>
          <w:color w:val="000000"/>
          <w:sz w:val="28"/>
        </w:rPr>
        <w:t>
      23. "Ертіс ауданы әкімінің аппараты" ММ бірінші басшысында орынбасарлар жоқ.</w:t>
      </w:r>
    </w:p>
    <w:p>
      <w:pPr>
        <w:spacing w:after="0"/>
        <w:ind w:left="0"/>
        <w:jc w:val="both"/>
      </w:pPr>
      <w:r>
        <w:rPr>
          <w:rFonts w:ascii="Times New Roman"/>
          <w:b w:val="false"/>
          <w:i w:val="false"/>
          <w:color w:val="000000"/>
          <w:sz w:val="28"/>
        </w:rPr>
        <w:t>
      24. "Ертіс ауданы әкімінің аппараты" ММ бірінші басшысының өкілеттіктері:</w:t>
      </w:r>
    </w:p>
    <w:p>
      <w:pPr>
        <w:spacing w:after="0"/>
        <w:ind w:left="0"/>
        <w:jc w:val="both"/>
      </w:pPr>
      <w:r>
        <w:rPr>
          <w:rFonts w:ascii="Times New Roman"/>
          <w:b w:val="false"/>
          <w:i w:val="false"/>
          <w:color w:val="000000"/>
          <w:sz w:val="28"/>
        </w:rPr>
        <w:t>
      1) аудан әкімдігінің бекітуіне "Ертіс ауданының әкімі аппараты" ММ туралы Ережені және оған өзгерістер мен толықтыруларды енгізуін ұсынады, штат санының лимиті мен оның құрылымы жөнінде ұсыныс енгізеді;</w:t>
      </w:r>
    </w:p>
    <w:p>
      <w:pPr>
        <w:spacing w:after="0"/>
        <w:ind w:left="0"/>
        <w:jc w:val="both"/>
      </w:pPr>
      <w:r>
        <w:rPr>
          <w:rFonts w:ascii="Times New Roman"/>
          <w:b w:val="false"/>
          <w:i w:val="false"/>
          <w:color w:val="000000"/>
          <w:sz w:val="28"/>
        </w:rPr>
        <w:t>
      2) "Ертіс ауданы әкімінің аппараты" ММ құрылымдық бөлімшесінің жұмысын үйлестіреді,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3)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4) бос әкімшілік мемлекеттік лауазымдарға конкурстық іріктеуді өткізу жөніндегі жұмысты үйлестіреді;</w:t>
      </w:r>
    </w:p>
    <w:p>
      <w:pPr>
        <w:spacing w:after="0"/>
        <w:ind w:left="0"/>
        <w:jc w:val="both"/>
      </w:pPr>
      <w:r>
        <w:rPr>
          <w:rFonts w:ascii="Times New Roman"/>
          <w:b w:val="false"/>
          <w:i w:val="false"/>
          <w:color w:val="000000"/>
          <w:sz w:val="28"/>
        </w:rPr>
        <w:t>
      5) мемлекеттік қызметшілердің мемлекеттік қызмет туралы заңнаманың және әдеп кодексінің орындалуын бақылайды;</w:t>
      </w:r>
    </w:p>
    <w:p>
      <w:pPr>
        <w:spacing w:after="0"/>
        <w:ind w:left="0"/>
        <w:jc w:val="both"/>
      </w:pPr>
      <w:r>
        <w:rPr>
          <w:rFonts w:ascii="Times New Roman"/>
          <w:b w:val="false"/>
          <w:i w:val="false"/>
          <w:color w:val="000000"/>
          <w:sz w:val="28"/>
        </w:rPr>
        <w:t>
      6) аудан әкімінің қарауына аудан әкімімен тағайындалатын лауазымдық тұлғаларға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7) қызмет көрсетуші және техникалық персоналдармен еңбек шарттарын жасасады және бұзады (бұдан әрі - қызметкерлер);</w:t>
      </w:r>
    </w:p>
    <w:p>
      <w:pPr>
        <w:spacing w:after="0"/>
        <w:ind w:left="0"/>
        <w:jc w:val="both"/>
      </w:pPr>
      <w:r>
        <w:rPr>
          <w:rFonts w:ascii="Times New Roman"/>
          <w:b w:val="false"/>
          <w:i w:val="false"/>
          <w:color w:val="000000"/>
          <w:sz w:val="28"/>
        </w:rPr>
        <w:t>
      8) "Ертіс ауданы әкімінің аппараты" ММ қызметкерлерінің лауазымдық нұсқаулықтарын бекітеді;</w:t>
      </w:r>
    </w:p>
    <w:p>
      <w:pPr>
        <w:spacing w:after="0"/>
        <w:ind w:left="0"/>
        <w:jc w:val="both"/>
      </w:pPr>
      <w:r>
        <w:rPr>
          <w:rFonts w:ascii="Times New Roman"/>
          <w:b w:val="false"/>
          <w:i w:val="false"/>
          <w:color w:val="000000"/>
          <w:sz w:val="28"/>
        </w:rPr>
        <w:t>
      9) аудан әкімдігі мен әкімінің актілерінің, тапсырмаларының орындалуын және "Ертіс ауданы әкімінің аппараты" ММ құжаттардың жылжуын бақылау бойынша жұмысты үйлестіреді;</w:t>
      </w:r>
    </w:p>
    <w:p>
      <w:pPr>
        <w:spacing w:after="0"/>
        <w:ind w:left="0"/>
        <w:jc w:val="both"/>
      </w:pPr>
      <w:r>
        <w:rPr>
          <w:rFonts w:ascii="Times New Roman"/>
          <w:b w:val="false"/>
          <w:i w:val="false"/>
          <w:color w:val="000000"/>
          <w:sz w:val="28"/>
        </w:rPr>
        <w:t>
      10) өз құзыреттілігінің шегінде қызметтік құжатқа қол қояды;</w:t>
      </w:r>
    </w:p>
    <w:p>
      <w:pPr>
        <w:spacing w:after="0"/>
        <w:ind w:left="0"/>
        <w:jc w:val="both"/>
      </w:pPr>
      <w:r>
        <w:rPr>
          <w:rFonts w:ascii="Times New Roman"/>
          <w:b w:val="false"/>
          <w:i w:val="false"/>
          <w:color w:val="000000"/>
          <w:sz w:val="28"/>
        </w:rPr>
        <w:t>
      11) "Ертіс ауданы әкімінің аппараты" ММ ішкі еңбек тәртібінің сақталуын бақылайды;</w:t>
      </w:r>
    </w:p>
    <w:p>
      <w:pPr>
        <w:spacing w:after="0"/>
        <w:ind w:left="0"/>
        <w:jc w:val="both"/>
      </w:pPr>
      <w:r>
        <w:rPr>
          <w:rFonts w:ascii="Times New Roman"/>
          <w:b w:val="false"/>
          <w:i w:val="false"/>
          <w:color w:val="000000"/>
          <w:sz w:val="28"/>
        </w:rPr>
        <w:t>
      12) "Ертіс ауданы әкімінің аппараты" ММ шығыстар сметасын бекітеді және оның шеңберінде қаржылай қаражатқа иелік етеді;</w:t>
      </w:r>
    </w:p>
    <w:p>
      <w:pPr>
        <w:spacing w:after="0"/>
        <w:ind w:left="0"/>
        <w:jc w:val="both"/>
      </w:pPr>
      <w:r>
        <w:rPr>
          <w:rFonts w:ascii="Times New Roman"/>
          <w:b w:val="false"/>
          <w:i w:val="false"/>
          <w:color w:val="000000"/>
          <w:sz w:val="28"/>
        </w:rPr>
        <w:t>
      13) Қазақстан Республикасының еңбек заңнамасында және "Қазақстан Республикасынының мемлекеттік қызметі туралы "Қазақстан Республикасының Заңында белгіленген тәртіппен" Ертіс ауданы әкімінің аппараты" ММ қызметкерлерін көтермелеуді бекітілген тәртіпте "Ертіс ауданы әкімінің аппараты" материалдық көмек көрсетуді жүзеге асырады және оларға тәртіптік жазалар қолданады;</w:t>
      </w:r>
    </w:p>
    <w:p>
      <w:pPr>
        <w:spacing w:after="0"/>
        <w:ind w:left="0"/>
        <w:jc w:val="both"/>
      </w:pPr>
      <w:r>
        <w:rPr>
          <w:rFonts w:ascii="Times New Roman"/>
          <w:b w:val="false"/>
          <w:i w:val="false"/>
          <w:color w:val="000000"/>
          <w:sz w:val="28"/>
        </w:rPr>
        <w:t>
      14) "Ертіс ауданы әкімінің аппараты" ММ қызметкерлерін іссапарға жібереді;</w:t>
      </w:r>
    </w:p>
    <w:p>
      <w:pPr>
        <w:spacing w:after="0"/>
        <w:ind w:left="0"/>
        <w:jc w:val="both"/>
      </w:pPr>
      <w:r>
        <w:rPr>
          <w:rFonts w:ascii="Times New Roman"/>
          <w:b w:val="false"/>
          <w:i w:val="false"/>
          <w:color w:val="000000"/>
          <w:sz w:val="28"/>
        </w:rPr>
        <w:t>
      15) азаматтардың жеке қабылдауын жүзеге асырады;</w:t>
      </w:r>
    </w:p>
    <w:p>
      <w:pPr>
        <w:spacing w:after="0"/>
        <w:ind w:left="0"/>
        <w:jc w:val="both"/>
      </w:pPr>
      <w:r>
        <w:rPr>
          <w:rFonts w:ascii="Times New Roman"/>
          <w:b w:val="false"/>
          <w:i w:val="false"/>
          <w:color w:val="000000"/>
          <w:sz w:val="28"/>
        </w:rPr>
        <w:t>
      16) "Ертіс ауданы әкімінің аппараты" ММ мәслихатпен, аудандық сотпен, аудан прокуратурасымен, аудандық мемлекеттік органдарымен, өзге де мемлекеттік органдарымен тұрақты негізде байланысты қамтамасыз етеді;</w:t>
      </w:r>
    </w:p>
    <w:p>
      <w:pPr>
        <w:spacing w:after="0"/>
        <w:ind w:left="0"/>
        <w:jc w:val="both"/>
      </w:pPr>
      <w:r>
        <w:rPr>
          <w:rFonts w:ascii="Times New Roman"/>
          <w:b w:val="false"/>
          <w:i w:val="false"/>
          <w:color w:val="000000"/>
          <w:sz w:val="28"/>
        </w:rPr>
        <w:t>
      17) мәслихаттың ашық және жабық мәжілістеріне қатысады;</w:t>
      </w:r>
    </w:p>
    <w:p>
      <w:pPr>
        <w:spacing w:after="0"/>
        <w:ind w:left="0"/>
        <w:jc w:val="both"/>
      </w:pPr>
      <w:r>
        <w:rPr>
          <w:rFonts w:ascii="Times New Roman"/>
          <w:b w:val="false"/>
          <w:i w:val="false"/>
          <w:color w:val="000000"/>
          <w:sz w:val="28"/>
        </w:rPr>
        <w:t>
      18) аудан әкімдігінің, консультативтік-кеңесші органдардың мәжілістеріне дайындық жөніндегі жұмысты үйлестіреді;</w:t>
      </w:r>
    </w:p>
    <w:p>
      <w:pPr>
        <w:spacing w:after="0"/>
        <w:ind w:left="0"/>
        <w:jc w:val="both"/>
      </w:pPr>
      <w:r>
        <w:rPr>
          <w:rFonts w:ascii="Times New Roman"/>
          <w:b w:val="false"/>
          <w:i w:val="false"/>
          <w:color w:val="000000"/>
          <w:sz w:val="28"/>
        </w:rPr>
        <w:t>
      19) аудан әкімінің қатысумен іс-шараларды ұйымдастыру жөніндегі жұмысты үйлестіреді;</w:t>
      </w:r>
    </w:p>
    <w:p>
      <w:pPr>
        <w:spacing w:after="0"/>
        <w:ind w:left="0"/>
        <w:jc w:val="both"/>
      </w:pPr>
      <w:r>
        <w:rPr>
          <w:rFonts w:ascii="Times New Roman"/>
          <w:b w:val="false"/>
          <w:i w:val="false"/>
          <w:color w:val="000000"/>
          <w:sz w:val="28"/>
        </w:rPr>
        <w:t>
      20) барлық мемлекеттік органдарда, сотта және өзге де ұйымдарда меншік нысанына қарамастан Қазақстан Республикасының қолданыстағы заңнамасына сәйкес "Ертіс ауданы әкімінің аппараты" ММ мүддесін білдіреді;</w:t>
      </w:r>
    </w:p>
    <w:p>
      <w:pPr>
        <w:spacing w:after="0"/>
        <w:ind w:left="0"/>
        <w:jc w:val="both"/>
      </w:pPr>
      <w:r>
        <w:rPr>
          <w:rFonts w:ascii="Times New Roman"/>
          <w:b w:val="false"/>
          <w:i w:val="false"/>
          <w:color w:val="000000"/>
          <w:sz w:val="28"/>
        </w:rPr>
        <w:t>
      21) барлық мемлекеттік органдарда, сотта және өзге де ұйымдарда меншік нысанына қарамастан Қазақстан Республикасының қолданыстағы заңнамасына сәйкес "Ертіс ауданы әкімінің аппараты" ММ мүддесін білдіру құқығына сенім хат береді;</w:t>
      </w:r>
    </w:p>
    <w:p>
      <w:pPr>
        <w:spacing w:after="0"/>
        <w:ind w:left="0"/>
        <w:jc w:val="both"/>
      </w:pPr>
      <w:r>
        <w:rPr>
          <w:rFonts w:ascii="Times New Roman"/>
          <w:b w:val="false"/>
          <w:i w:val="false"/>
          <w:color w:val="000000"/>
          <w:sz w:val="28"/>
        </w:rPr>
        <w:t>
      22)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"Ертіс ауданы әкімінің аппараты" ММ басшысы болмаған кезеңде, оның өкілеттіктерін қолданыстағы заңнамасына сәйкес оны алмастыратын тұлға жүзеге асырады.</w:t>
      </w:r>
    </w:p>
    <w:p>
      <w:pPr>
        <w:spacing w:after="0"/>
        <w:ind w:left="0"/>
        <w:jc w:val="both"/>
      </w:pPr>
      <w:r>
        <w:rPr>
          <w:rFonts w:ascii="Times New Roman"/>
          <w:b w:val="false"/>
          <w:i w:val="false"/>
          <w:color w:val="000000"/>
          <w:sz w:val="28"/>
        </w:rPr>
        <w:t>
      25. "Ертіс ауданы әкімінің аппараты" ММ мен коммуналдық мүлікті басқару жөніндегі уәкілетті орган (ауданның жергілікті атқарушы органы) арасындағы өзара қарым-қатынастар "Қазақстан Республикасындағы жергілікті мемлекеттік басқару және өзін –өзі басқару туралы" Қазақстан Республикасының Заңымен реттеледі.</w:t>
      </w:r>
    </w:p>
    <w:p>
      <w:pPr>
        <w:spacing w:after="0"/>
        <w:ind w:left="0"/>
        <w:jc w:val="both"/>
      </w:pPr>
      <w:r>
        <w:rPr>
          <w:rFonts w:ascii="Times New Roman"/>
          <w:b w:val="false"/>
          <w:i w:val="false"/>
          <w:color w:val="000000"/>
          <w:sz w:val="28"/>
        </w:rPr>
        <w:t>
      26. "Ертіс ауданы әкімінің аппараты" ММ мен тиісті саланың уәкілетті органы (ауданның жергілікті атқарушы органы) арасындағы өзара қарым-қатынастар "Қазақстан Республикасындағы жергілікті мемлекеттік басқару және өзін –өзі басқару туралы" Қазақстан Республикасының Заңымен реттеледі.</w:t>
      </w:r>
    </w:p>
    <w:p>
      <w:pPr>
        <w:spacing w:after="0"/>
        <w:ind w:left="0"/>
        <w:jc w:val="both"/>
      </w:pPr>
      <w:r>
        <w:rPr>
          <w:rFonts w:ascii="Times New Roman"/>
          <w:b w:val="false"/>
          <w:i w:val="false"/>
          <w:color w:val="000000"/>
          <w:sz w:val="28"/>
        </w:rPr>
        <w:t>
      27. "Ертіс ауданы әкімінің аппараты" ММ әкімшілігі мен еңбек ұжымы арасындағы қарым-қатынас Қазақстан Республикасының Еңбек Кодексімен, Қазақстан Республикасының "Қазақстан Республикасының мемлекеттік қызметі туралы" Заңымен және ұжымдық шартпен сәйкес белгіленеді.</w:t>
      </w:r>
    </w:p>
    <w:bookmarkStart w:name="z11" w:id="9"/>
    <w:p>
      <w:pPr>
        <w:spacing w:after="0"/>
        <w:ind w:left="0"/>
        <w:jc w:val="left"/>
      </w:pPr>
      <w:r>
        <w:rPr>
          <w:rFonts w:ascii="Times New Roman"/>
          <w:b/>
          <w:i w:val="false"/>
          <w:color w:val="000000"/>
        </w:rPr>
        <w:t xml:space="preserve"> 4 - тарау. "Ертіс ауданы әкімінің аппараты" ММ мүлкі</w:t>
      </w:r>
    </w:p>
    <w:bookmarkEnd w:id="9"/>
    <w:p>
      <w:pPr>
        <w:spacing w:after="0"/>
        <w:ind w:left="0"/>
        <w:jc w:val="both"/>
      </w:pPr>
      <w:r>
        <w:rPr>
          <w:rFonts w:ascii="Times New Roman"/>
          <w:b w:val="false"/>
          <w:i w:val="false"/>
          <w:color w:val="000000"/>
          <w:sz w:val="28"/>
        </w:rPr>
        <w:t>
      28. "Ертіс ауданы әкімінің аппараты"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"Ертіс ауданы әкімінің аппараты"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"Ертіс ауданы әкімінің аппараты" ММ бекітілген мүлік аудандық коммуналдық меншікке жатады.</w:t>
      </w:r>
    </w:p>
    <w:p>
      <w:pPr>
        <w:spacing w:after="0"/>
        <w:ind w:left="0"/>
        <w:jc w:val="both"/>
      </w:pPr>
      <w:r>
        <w:rPr>
          <w:rFonts w:ascii="Times New Roman"/>
          <w:b w:val="false"/>
          <w:i w:val="false"/>
          <w:color w:val="000000"/>
          <w:sz w:val="28"/>
        </w:rPr>
        <w:t>
      30. Егер заңнамада өзгеше көзделмесе, "Ертіс ауданы әкімінің аппараты"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2" w:id="10"/>
    <w:p>
      <w:pPr>
        <w:spacing w:after="0"/>
        <w:ind w:left="0"/>
        <w:jc w:val="left"/>
      </w:pPr>
      <w:r>
        <w:rPr>
          <w:rFonts w:ascii="Times New Roman"/>
          <w:b/>
          <w:i w:val="false"/>
          <w:color w:val="000000"/>
        </w:rPr>
        <w:t xml:space="preserve"> 5 - тарау. "Ертіс ауданы әкімінің аппараты"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31. "Ертіс ауданы әкімінің аппараты" ММ қайта құру және тарату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32. "Ертіс ауданы әкімінің аппараты" ММ қысқартылған (таратылған) кезде несиегерлердің талаптарын қанағаттандырғаннан кейін қалған мүлік аудандық коммуналдық меншігінде қалады.</w:t>
      </w:r>
    </w:p>
    <w:p>
      <w:pPr>
        <w:spacing w:after="0"/>
        <w:ind w:left="0"/>
        <w:jc w:val="both"/>
      </w:pPr>
      <w:r>
        <w:rPr>
          <w:rFonts w:ascii="Times New Roman"/>
          <w:b w:val="false"/>
          <w:i w:val="false"/>
          <w:color w:val="000000"/>
          <w:sz w:val="28"/>
        </w:rPr>
        <w:t>
      33. "Ертіс ауданы әкімінің аппараты" ММ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