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d182" w14:textId="0e1d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2022 жылғы 1 маусымдағы "Ертіс ауданы әкімінің аппараты" мемлекеттік мекемесі туралы Ережені бекіту туралы" № 161/2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әкімдігінің 2022 жылғы 19 желтоқсандағы № 358/6 қаулысы. Күші жойылды - Павлодар облысы Ертіс ауданы әкімдігінің 2023 жылғы 27 сәуірдегі № 101/3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әкімдігінің 27.04.2023 № 101/3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Ереженің "Мақсаты, қызметінің нысанасы, міндеттері мен өкілеттіліктері" </w:t>
      </w:r>
      <w:r>
        <w:rPr>
          <w:rFonts w:ascii="Times New Roman"/>
          <w:b w:val="false"/>
          <w:i w:val="false"/>
          <w:color w:val="000000"/>
          <w:sz w:val="28"/>
        </w:rPr>
        <w:t>2-тарауы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және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"Мемлекеттік өртке қарсы қызмет органдары құрылмаған елді мекендерде дала өрттерінің профилактикасы және сөндіру жөніндегі іс-шаралар";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дала өрттерін, сондай-ақ мемлекеттік өртке қарсы қызмет бөлімшелері жоқ елді мекендердегі өрттерді сөндіруді тиісті аумақтардағы жергілікті атқарушы органдар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өрттерді сөндіру кезінде жергілікті атқарушы органдар тартылған күштер мен құралдарды меншік түріне қарамастан жанар-жағар маймен, азық-түлікпен және медициналық көмекпен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"Жалпыға бірдей әскери міндетті орындау шеңберіндегі шаралар"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ауданның жергілікті атқарушы органдарының құзыретіне әскери тіркеу және әскери қызметке шақыру, сондай-ақ азаматтық қорғаныс мәселелері жөніндегі іс-шараларды ұйымдастыруды қамтамасыз ету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"әскери тіркеу және әскери қызметке шақыру жөніндегі іс-шараларды ұйымдастыруды қамтамасыз ету".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"Ертіс ауданы әкімінің аппараты" мемлекеттік мекемесі заңнамада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ресми жариялау және Қазақстан Республикасының нормативтік құқықтық актілер эталондық бақылау банкіне қосу үшін "Қазақстан Республикасының Заңнама және құқықтық ақпарат институты" шаруашылық жүргізу құқығындағы республикалық мемлекеттік кәсіпорынына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қажетті шаралар қолдануды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Ертіс ауданы әкімі аппаратының басшысы Р.Қ. Ареновке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