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5cce" w14:textId="45a5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2021 жылғы 29 желтоқсандағы № 57-13-7 "2022 – 2024 жылдарға арналған Ертіс ауданының ауылдар және ауылдық округтерінің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1 желтоқсандағы № 102-25-7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"2022 – 2024 жылдарға арналған Ертіс ауданының ауылдар және ауылдық округтерінің бюджеті туралы" 2021 жылғы 29 желтоқсандағы № 57-13-7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163327 болып тіркелген) келесі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Ағашорын ауылдық округінің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–402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 – 2024 жылдарға арналған Аманкелді ауылдық округінің бюджеті тиісінше 4, 5 және 6-қосымшаларға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 – 2024 жылдарға арналған Байзақов ауылдық округінің бюджеті тиісінше 7, 8 және 9-қосымшаларға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35702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– 2024 жылдарға арналған Голубовка ауылының бюджеті тиісінше 10, 11 және 12-қосымшаларға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165870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– 2024 жылдарға арналған Ертіс ауылының бюджеті тиісінше 13, 14 және 15-қосымшаларға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191431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-6294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6294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– 2024 жылдарға арналған Қарақұдық ауылдық округінің бюджеті тиісінше 16, 17 және 18-қосымшаларға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– 2024 жылдарға арналған Қоскөл ауылдық округінің бюджеті тиісінше 19, 20 және 21-қосымшаларға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–32091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– 2024 жылдарға арналған Қызылжар ауылдық округінің бюджеті тиісінше 22, 23 және 24-қосымшаларға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–42693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3061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1012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 – 2024 жылдарға арналған Майқоңыр ауылының бюджеті тиісінше 25, 26 және 27-қосымшаларға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35403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– 2024 жылдарға арналған Панфилов ауылдық округінің бюджеті тиісінше 28, 29 және 30-қосымшаларға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– 2024 жылдарға арналған Северный ауылдық округінің бюджеті тиісінше 31, 32 және 33-қосымшаларға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2022 – 2024 жылдарға арналған Сілеті ауылдық округінің бюджеті тиісінше 34, 35 және 36-қосымшаларға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34-қосымшалары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102 -25-7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Ағашорын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Аманкелді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Байзақов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Голубовка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Ертіс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102-25-7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57-13-7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Қоскөл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Майқоңыр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Панфилов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Северный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Сілеті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