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65d7" w14:textId="5fe6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– 2025 жылдарға арналған Ертіс ауданының ауылдар және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27 желтоқсандағы № 108-27-7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14-тармағымен.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– 2025 жылдарға арналған Ағашорын ауылдық округінің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44706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– 2025 жылдарға арналған Аманкелді ауылдық округінің бюджеті тиісінше 4, 5 және 6-қосымшаларға сәйкес, соның ішінде 2023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163013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160207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– 2025 жылдарға арналған Байзақов ауылдық округінің бюджеті тиісінше 7, 8 және 9-қосымшаларға сәйкес, соның ішінде 2023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38126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– 2025 жылдарға арналған Голубовка ауылының бюджеті тиісінше 10, 11 және 12-қосымшаларға сәйкес, соның ішінде 2023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36057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– 2025 жылдарға арналған Ертіс ауылының бюджеті тиісінше 13, 14 және 15-қосымшаларға сәйкес, соның ішінде 2023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186379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5070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– 2025 жылдарға арналған Қарақұдық ауылдық округінің бюджеті тиісінше 16, 17 және 18-қосымшаларға сәйкес, соның ішінде 2023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31117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– 2025 жылдарға арналған Қоскөл ауылдық округінің бюджеті тиісінше 19, 20 және 21-қосымшаларға сәйкес, соның ішінде 2023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38281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- 36592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– 2025 жылдарға арналған Қызылжар ауылдық округінің бюджеті тиісінше 22, 23 және 24-қосымшаларға сәйкес, соның ішінде 2023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5015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 – 2025 жылдарға арналған Майқоңыр ауылының бюджеті тиісінше 25, 26 және 27-қосымшаларға сәйкес, соның ішінде 2023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– 2025 жылдарға арналған Панфилов ауылдық округінің бюджеті тиісінше 28, 29 және 30-қосымшаларға сәйкес, соның ішінде 2023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 – 2025 жылдарға арналған Северный ауылдық округінің бюджеті тиісінше 31, 32 және 33-қосымшаларға сәйкес, соның ішінде 2023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–57957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– 2025 жылдарға арналған Сілеті ауылдық округінің бюджеті тиісінше 34, 35 және 36-қосымшаларға сәйкес, соның ішінде 2023 жылға арналған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40036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Аудандық бюджеттен берілетін субвенциялар көлемі 2023 жылға арналған Ертіс ауданының ауылдар және ауылдық округтерінің бюджетінде жалпы сомасы 414230 мың теңге ескерілсін,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Ағашорын ауылдық округі – 32972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31959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ауылдық округі – 30998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Голубовка ауылы – 29954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 – 79452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Қарақұдық ауылдық округі – 29127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 – 31832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ауылдық округі – 30959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Майқоңыр ауылы – 29197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ауылдық округі – 31578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ауылдық округі – 27107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ауылдық округі – 29095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2023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Ағашорын ауылдық округінің бюджеті (өзгерістермен)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Ағашорын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Ағашорын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Аманкелді ауылдық округінің бюджеті (өзгерістермен)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Аманкелді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Байзақов ауылдық округінің бюджеті (өзгерістермен)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Байзақов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Байзақов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Голубовка ауылдық округінің бюджеті (өзгерістермен)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Голубовка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Голубовка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ауылының бюджеті (өзгерістермен)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Ертіс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Ертіс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Қәсіпкерлік және қәсіптік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 (өзгерістермен)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 (өзгерістермен)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 (өзгерістермен)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Майқоңыр ауылдық округінің бюджеті (өзгерістермен)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Майқоңыр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Майқоңыр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Панфилов ауылдық округінің ауылының бюджеті (өзгерістермен)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Панфилов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Панфилов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 (өзгерістермен)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Северный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ауылдық округінің бюджеті (өзгерістермен)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Ертіс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39-11-8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Сілеті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Сілеті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