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a614" w14:textId="25fa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2021 жылғы 24 желтоқсандағы "2022 – 2024 жылдарға арналған Ертіс аудандық бюджеті туралы" № 56-12-7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2022 жылғы 15 сәуірдегі № 63-16-7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Ертіс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2021 жылғы 24 желтоқсандағы "2022 – 2024 жылдарға арналған Ертіс аудандық бюджеті туралы" № 56-12-7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26178 болып тіркелген) келесі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 – 2024 жылдарға арналған аудандық бюджеті тиісінше 1, 2 және 3-қосымшаларға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6118826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858168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12935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5240438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6202532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50101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73512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23411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-133807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133807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 жылға арналған аудандық бюджетінде Ертіс ауданының ауылдар және ауылдық округтерінің бюджеттеріне берілетін нысаналы ағымдағы трансферттер келесі мөлшерлерде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2350 мың теңге – елді мекендердің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106173 мың теңге – ауылдық елді мекендерді абаттандыру бойынша іс-шаралар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6700 мың теңге – елді мекендердегі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16300 мың теңге – ауылдық елді мекендерде автомобиль жолдарының жұмыс істеуін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3700 мың теңге – мемлекеттік органдардың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131117 мың теңге – "Ауыл – Ел бесігі" жобасы шеңберінде ауылдық елді мекендердегі әлеуметтік және инженерлік инфрақұрылым бойынша іс-шараларды іске асыруға";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6428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63-16-7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56-12-7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Ертіс аудандық бюджеті (өзгерістермен)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денешынықтыружәне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 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