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cb63" w14:textId="250c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аудандық мәслихатының 2021 жылғы 29 желтоқсандағы "2022-2024 жылдарға арналған Тереңкөл ауданының ауылдық округтерінің бюджеті туралы" № 1/15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2022 жылғы 16 қарашадағы № 1/30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Тереңкөл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2021 жылғы 29 желтоқсандағы "2022-2024 жылдарға арналған Тереңкөл ауданының ауылдық округтерінің бюджеті туралы" № 1/15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Байқоныс ауылдық округінің бюджеті тиісінше 1, 2 және 3-қосымшаларға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48 305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45 627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2022-2024 жылдарға арналған Береговое ауылдық округінің бюджеті тиісінше 4, 5 және 6-қосымшаларға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134 376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129 690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1 336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2022-2024 жылдарға арналған Бобровка ауылдық округінің бюджеті тиісінше 7, 8 және 9-қосымшаларға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89 778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86 508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472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2022-2024 жылдарға арналған Верненка ауылдық округінің бюджеті тиісінше 10, 11 және 12-қосымшаларға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116 617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113 032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117 138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521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2022-2024 жылдарға арналған Воскресенка ауылдық округінің бюджеті тиісінше 13, 14 және 15-қосымшаларға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55 131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55 357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226 мың теңге.";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2022-2024 жылдарға арналған Жаңақұрылыс ауылдық округінің бюджеті тиісінше 16, 17 және 18-қосымшаларға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43 611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39 202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43 782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171 мың теңге.";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2022-2024 жылдарға арналған Ивановка ауылдық округінің бюджеті тиісінше 19, 20 және 21-қосымшаларға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37 283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35 367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37 471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188 мың теңге.";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2022-2024 жылдарға арналған Октябрь ауылдық округінің бюджеті тиісінше 25, 26 және 27-қосымшаларға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37 057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32 114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38 674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- 1 617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1 617 мың теңге.";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2022-2024 жылдарға арналған Песчан ауылдық округінің бюджеті тиісінше 28, 29 және 30-қосымшаларға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130 788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121 715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131 927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1 139 мың теңге.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2022-2024 жылдарға арналған Тереңкөл ауылдық округінің бюджеті тиісінше 31, 32 және 33-қосымшаларға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237 848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188 493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244 517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- 6 669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6 669 мың теңге.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2022-2024 жылдарға арналған Федоровка ауылдық округінің бюджеті тиісінше 34, 35 және 36-қосымшаларға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35 860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36 211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351 мың теңге.";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"16. 2022 жылға арналған ауылдық округтердің бюджетінде нысаналы ағымдағы трансферттер келесі мөлшерлерде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255 177 мың теңге – "Ауыл – Ел бесігі" жобасының шеңберінде ауылдық елді мекендердің инженерлік инфрақұрылымы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6 362 мың теңге – Байқоныс ауылындағы әкімшілік ғимаратты күрделі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1 660 мың теңге –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17 642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54 329 мың теңге – ауылдық елді мекендерді абаттандыру бойынша жұмыстарды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15 355 мың теңге – ауылдық елді мекендердің көшелерін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903 мың теңге – ауылдық елді мекендердің автомобиль жолдарының жұмыс істеуіне;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59 043 мың теңге – елді мекендердің көшелеріне күрделі, орташа және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мың теңге – ауылдық елді мекендердің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1 456 мың теңге – ауылдық елді мекендердің мәдениет объектілеріне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871 мың теңге – ауылдық елді мекендердің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4 035 мың теңге – мемлекеттік органдардың ағымдағы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 мың теңге – мемлекеттің органның күрделі шығыстарына.";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"16"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Байқоныс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"16"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Береговое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"16"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Бобровка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"16"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Верненка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"16"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Воскресенка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"16"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Жаңақұрылыс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"16"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2022жылға арналған Ивановка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"16"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Калиновка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"16"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Октябрь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"16"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Песчан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"16"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Тереңкөл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"16"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Федоровка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