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e192" w14:textId="37ae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Тереңкөл ауданының ауылдық округтерінің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2022 жылғы 26 желтоқсандағы № 1/34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15-тармағымен.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Тереңкөл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2023-2025 жылдарға арналған Байқоныс ауылдық округінің бюджеті тиісінше 1, 2 және 3-қосымшаларға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355 696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352 836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355 706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2023-2025 жылдарға арналған Береговое ауылдық округінің бюджеті тиісінше 4, 5 және 6-қосымшаларға сәйкес, соның ішінде 2023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55 874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2023-2025 жылдарға арналған Бобровка ауылдық округінің бюджеті тиісінше 7, 8 және 9-қосымшаларға сәйкес, соның ішінде 2023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70 393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70 723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2023-2025 жылдарға арналған Верненка ауылдық округінің бюджеті тиісінше 10, 11 және 12-қосымшаларға сәйкес, соның ішінде 2023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34 446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 жылдарға арналған Воскресенка ауылдық округінің бюджеті тиісінше 13, 14 және 15-қосымшаларға сәйкес, соның ішінде 2023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68 258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3 519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2023-2025 жылдарға арналған Жаңақұрылыс ауылдық округінің бюджеті тиісінше 16, 17 және 18-қосымшаларға сәйкес, соның ішінде 2023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67 269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65 004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2023-2025 жылдарға арналған Ивановка ауылдық округінің бюджеті тиісінше 19, 20 және 21-қосымшаларға сәйкес, соның ішінде 2023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39 806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2023-2025 жылдарға арналған Калиновка ауылдық округінің бюджеті тиісінше 22, 23 және 24-қосымшаларға сәйкес, соның ішінде 2023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37 537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2 227мың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2023-2025 жылдарға арналған Октябрь ауылдық округінің бюджеті тиісінше 25, 26 және 27-қосымшаларға сәйкес, соның ішінде 2023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60 975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53 456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62 297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2023-2025 жылдарға арналған Песчан ауылдық округінің бюджеті тиісінше 28, 29 және 30-қосымшаларға сәйкес, соның ішінде 2023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109 813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93 819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112 004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2023-2025 жылдарға арналған Тереңкөл ауылдық округінің бюджеті тиісінше 31, 32 және 33-қосымшаларға сәйкес, соның ішінде 2023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154 601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75 933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161 959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7 358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2023-2025 жылдарға арналған Федоровка ауылдық округінің бюджеті тиісінше 34, 35 және 36-қосымшаларға сәйкес, соның ішінде 2023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36 691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37 418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2023 жылға арналған ауылдық округтердің бюджетінде аудандық бюджеттен ауылдық округтердің бюджеттеріне берілетін субвенциялардың көлемдері 479 306 мың теңге жалпы сомасында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Байқоныс ауылдық округі 39 001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Береговое ауылдық округі 30 759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Бобровка ауылдық округі 33 337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Верненка ауылдық округі 26 934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Воскресенка ауылдық округі 39 292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Жаңақұрылыс ауылдық округі 37 483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Ивановка ауылдық округі 31 695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ауылдық округі 29 512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27 575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ауылдық округі 79 858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ауылдық округі 72 632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Федоровка ауылдық округі 31 228 мың теңге.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2023 жылға арналған ауылдық округтердің бюджетінде нысаналы ағымдағы трансферттер келесі мөлшерлерде ескерілсін: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304 684 мың теңге – "Ауыл – Ел бесігі" жобасының шеңберінде ауылдық елді мекендердің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37 969 мың теңге – ауылдық елді мекендерді абаттандыру бойынша жұмыстарды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20 262 мың теңге – ауылдық елді мекендердің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50 917 мың теңге – елді мекендердің автомобиль жолдарына, көшелеріне күрделі,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34 349 мың теңге – мемлекеттік органдардың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2 618 мың теңге – мемлекеттік мекемелердің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3 327 мың теңге – мемлекеттік органдардың ағымдағы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7 970 мың теңге – мемлекеттік органдардың ағымдағы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5 108 мың теңге – тарифтің ұлғаюына байланысты электр энергиясын төлеуге.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00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2023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Байқоныс ауылдық округінің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Байқоныс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Байқоныс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Береговое ауылдық округінің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Береговое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Береговое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Бобровка ауылдық округінің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Бобровка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Бобровка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Верненка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Верненка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Верненка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Воскресенка ауылдық округінің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Воскресенка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Воскресенка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Жаңақұрылыс ауылдық округінің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Жаңақұрылыс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Жаңақұрылыс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Ивановка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Ивановка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Ивановка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Калиновка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Калиновка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Калиновка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Октябрь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62 297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Октябрь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36 462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Октябрь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Песчан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Песчан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Песчан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Тереңкөл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Тереңкөл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Тереңкөл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bookmarkStart w:name="z5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Федоровка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Павлодар облысы Тереңкөл аудандық мәслихатының 08.11.2023 № </w:t>
      </w:r>
      <w:r>
        <w:rPr>
          <w:rFonts w:ascii="Times New Roman"/>
          <w:b w:val="false"/>
          <w:i w:val="false"/>
          <w:color w:val="ff0000"/>
          <w:sz w:val="28"/>
        </w:rPr>
        <w:t>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Федоровка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6..Бюджет.тапшылығын.қаржыландыру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желтоқсандағы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Федоровка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