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b7768" w14:textId="24b77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Тереңкөл аудандық мәслихатының 2019 жылғы 13 маусымдағы № 6/45 ""Тереңкөл аудандық мәслихатының аппараты" мемлекеттік мекемесінің "Б" корпусы мемлекеттік әкімшілік қызметшілерінің қызметін бағалау әдістемесін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аудандық мәслихатының 2022 жылғы 5 мамырдағы № 4/22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Тереңкөл аудандық мәслихаты ШЕШТІ: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Тереңкөл аудандық мәслихатының 2019 жылғы 13 маусымдағы № 6/45 ""Тереңкөл аудандық мәслихатының аппараты" мемлекеттік мекемесінің "Б" корпусы мемлекеттік әкімшілік қызметшілерінің қызметін бағалау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6449 болып тіркелген) келесі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"Тереңкөл аудандық мәслихатының аппараты" мемлекеттік мекемесінің "Б" корпусы мемлекеттік әкімшілік қызметшілерінің қызметін бағалаудың </w:t>
      </w:r>
      <w:r>
        <w:rPr>
          <w:rFonts w:ascii="Times New Roman"/>
          <w:b w:val="false"/>
          <w:i w:val="false"/>
          <w:color w:val="000000"/>
          <w:sz w:val="28"/>
        </w:rPr>
        <w:t>әдістемесінде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"41. "Б" корпусының қызметшісін бағалау нәтижелерімен таныстыру жазбаша түрде жүргізіледі. Қызметші танысудан бас тартқан жағдайда, еркін түрде акт құрылып, бас маманмен және мәслихат аппаратының басқа екі қызметшісімен қол қойылған акт толтырылады.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 танысудан бас тартқан қызметшілерге бағалау нәтижелері мемлекеттік органдардың интранет-порталы және/немесе мемлекеттік қызмет персоналы бойынша автоматтандырылған бірыңғай дерекқор (ақпараттық жүйенің) немесе электрондық құжат айналымы жүйесі арқылы осы Әдістеменің 40-тармағында көрсетілген мерзімде жолданады.";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Тереңкөл аудандық мәслихат аппаратының басшысына жүктелсін.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Тереңкөл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