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3fe0" w14:textId="3b03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Шақа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11 тамыздағы № 1-03/191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Шақа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Шақа ауылдық округі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Т.Т. Кобайдаровқа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2022 жылғы "11" тамыздағы</w:t>
            </w:r>
            <w:r>
              <w:br/>
            </w:r>
            <w:r>
              <w:rPr>
                <w:rFonts w:ascii="Times New Roman"/>
                <w:b w:val="false"/>
                <w:i w:val="false"/>
                <w:color w:val="000000"/>
                <w:sz w:val="20"/>
              </w:rPr>
              <w:t>№ 1-03/191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Шақа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"Аққулы ауданының Шақа ауылдық округі әкімінің аппараты" мемлекеттік мекемесі (бұдан әрі - әкімнің аппараты), Аққулы ауданының Шақа ауылдық округ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Әкімнің аппаратында ведомстволары жоқ.</w:t>
      </w:r>
    </w:p>
    <w:p>
      <w:pPr>
        <w:spacing w:after="0"/>
        <w:ind w:left="0"/>
        <w:jc w:val="both"/>
      </w:pPr>
      <w:r>
        <w:rPr>
          <w:rFonts w:ascii="Times New Roman"/>
          <w:b w:val="false"/>
          <w:i w:val="false"/>
          <w:color w:val="000000"/>
          <w:sz w:val="28"/>
        </w:rPr>
        <w:t>
      3. Әкімнің аппараты өз қызметін Қазақстан Республикасының Конституциясына, Еңбек және Бюджет Кодекстеріне, Қазақстан Республикасының Әкімшілік рәсімдік - процестік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Қазақстан Республикасының Заңдарына,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xml:space="preserve">
      4. Әкімнің аппараты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ережені, оның құрылымын Аққулы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"Аққулы ауданының Шақа ауылдық округі әкімінің аппараты" мемлекеттік мекемесі, орыс тілінде - государственное учреждение "Аппарат акима Шакинского сельского округа района Аққулы".</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140703, Аққулы ауданы, Шақа ауылы, Клубная көшесі, 1А ғимарат.</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Аққулы ауданының әкімдігі тұлғасында әкім аппаратының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Әкімнің аппаратын Аққулы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Start w:name="z9" w:id="7"/>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bookmarkEnd w:id="7"/>
    <w:p>
      <w:pPr>
        <w:spacing w:after="0"/>
        <w:ind w:left="0"/>
        <w:jc w:val="both"/>
      </w:pPr>
      <w:r>
        <w:rPr>
          <w:rFonts w:ascii="Times New Roman"/>
          <w:b w:val="false"/>
          <w:i w:val="false"/>
          <w:color w:val="000000"/>
          <w:sz w:val="28"/>
        </w:rPr>
        <w:t>
      16. Әкім аппаратының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Шақа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Шақа ауылдық округінің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Аққулы аудандық мәслихатына Шақа ауылдық округі бюджетінің атқарылуы туралы есепті ұсынады;</w:t>
      </w:r>
    </w:p>
    <w:p>
      <w:pPr>
        <w:spacing w:after="0"/>
        <w:ind w:left="0"/>
        <w:jc w:val="both"/>
      </w:pPr>
      <w:r>
        <w:rPr>
          <w:rFonts w:ascii="Times New Roman"/>
          <w:b w:val="false"/>
          <w:i w:val="false"/>
          <w:color w:val="000000"/>
          <w:sz w:val="28"/>
        </w:rPr>
        <w:t>
      Шақа ауылдық округінің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Шақа ауылдық округінің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Шақа ауылдық округінің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Аққулы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Әкімнің аппараты өз құзыреті шегіндегі міндеттері:</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bookmarkStart w:name="z10" w:id="8"/>
    <w:p>
      <w:pPr>
        <w:spacing w:after="0"/>
        <w:ind w:left="0"/>
        <w:jc w:val="left"/>
      </w:pPr>
      <w:r>
        <w:rPr>
          <w:rFonts w:ascii="Times New Roman"/>
          <w:b/>
          <w:i w:val="false"/>
          <w:color w:val="000000"/>
        </w:rPr>
        <w:t xml:space="preserve"> 3-тарау. Әкімі аппаратының қызметін ұйымдастыру</w:t>
      </w:r>
    </w:p>
    <w:bookmarkEnd w:id="8"/>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Шақа ауылдық округінiң коммуналдық тұрғын үй қорының сақталуын, сондай-ақ ауылдық округтің, ауылдың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xml:space="preserve">
      10)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xml:space="preserve">
      13) қылмыстық-атқару жүйесі мекемелерінен босатылған, пробация қызметінің есебінде тұрған адамдардың жұмысқа орналасуына жәрдемдеседі,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14) мүгедектерге көмек көрсетуді ұйымдастырады;</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18)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21)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22)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23) жергiлiктi әлеуметтiк инфрақұрылымның дамуына жәрдемдеседi;</w:t>
      </w:r>
    </w:p>
    <w:p>
      <w:pPr>
        <w:spacing w:after="0"/>
        <w:ind w:left="0"/>
        <w:jc w:val="both"/>
      </w:pPr>
      <w:r>
        <w:rPr>
          <w:rFonts w:ascii="Times New Roman"/>
          <w:b w:val="false"/>
          <w:i w:val="false"/>
          <w:color w:val="000000"/>
          <w:sz w:val="28"/>
        </w:rPr>
        <w:t>
      24) қоғамдық көлiк қозғалысын ұйымдастырады;</w:t>
      </w:r>
    </w:p>
    <w:p>
      <w:pPr>
        <w:spacing w:after="0"/>
        <w:ind w:left="0"/>
        <w:jc w:val="both"/>
      </w:pPr>
      <w:r>
        <w:rPr>
          <w:rFonts w:ascii="Times New Roman"/>
          <w:b w:val="false"/>
          <w:i w:val="false"/>
          <w:color w:val="000000"/>
          <w:sz w:val="28"/>
        </w:rPr>
        <w:t>
      25)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26) облыстың жергілікті атқарушы органы құрған мемлекеттік ветеринариялық ұйымға ветеринария саласындағы функцияларды ауылдық округ аумағында орындаған кезде жәрдем көрсетеді;</w:t>
      </w:r>
    </w:p>
    <w:p>
      <w:pPr>
        <w:spacing w:after="0"/>
        <w:ind w:left="0"/>
        <w:jc w:val="both"/>
      </w:pPr>
      <w:r>
        <w:rPr>
          <w:rFonts w:ascii="Times New Roman"/>
          <w:b w:val="false"/>
          <w:i w:val="false"/>
          <w:color w:val="000000"/>
          <w:sz w:val="28"/>
        </w:rPr>
        <w:t>
      27)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28) жергiлiктi өзiн-өзi басқару органдарымен өзара iс-қимыл жасайды;</w:t>
      </w:r>
    </w:p>
    <w:p>
      <w:pPr>
        <w:spacing w:after="0"/>
        <w:ind w:left="0"/>
        <w:jc w:val="both"/>
      </w:pPr>
      <w:r>
        <w:rPr>
          <w:rFonts w:ascii="Times New Roman"/>
          <w:b w:val="false"/>
          <w:i w:val="false"/>
          <w:color w:val="000000"/>
          <w:sz w:val="28"/>
        </w:rPr>
        <w:t>
      29) жергілікті бюджетті бекіту (нақтылау) кезінде Аққулы аудандық мәслихат сессия жұмысына қатысады;</w:t>
      </w:r>
    </w:p>
    <w:p>
      <w:pPr>
        <w:spacing w:after="0"/>
        <w:ind w:left="0"/>
        <w:jc w:val="both"/>
      </w:pPr>
      <w:r>
        <w:rPr>
          <w:rFonts w:ascii="Times New Roman"/>
          <w:b w:val="false"/>
          <w:i w:val="false"/>
          <w:color w:val="000000"/>
          <w:sz w:val="28"/>
        </w:rPr>
        <w:t>
      30)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31)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xml:space="preserve">
      32) туысы жоқ адамдарды жерлеуді және зираттар мен өзге де жерлеу орындарын тиісті қалпында күтіп-ұстау жөніндегі қоғамдық жұмыстарды ұйымдастырады; </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34) қоғамдық медиаторлардың тізілімін жүргізеді;</w:t>
      </w:r>
    </w:p>
    <w:p>
      <w:pPr>
        <w:spacing w:after="0"/>
        <w:ind w:left="0"/>
        <w:jc w:val="both"/>
      </w:pPr>
      <w:r>
        <w:rPr>
          <w:rFonts w:ascii="Times New Roman"/>
          <w:b w:val="false"/>
          <w:i w:val="false"/>
          <w:color w:val="000000"/>
          <w:sz w:val="28"/>
        </w:rPr>
        <w:t>
      35)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36)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37) аудан орталығымен көлік қатынасын ұйымдастыру жөніндегі ұсыныстарды аудандық атқарушы органға енгізеді;</w:t>
      </w:r>
    </w:p>
    <w:p>
      <w:pPr>
        <w:spacing w:after="0"/>
        <w:ind w:left="0"/>
        <w:jc w:val="both"/>
      </w:pPr>
      <w:r>
        <w:rPr>
          <w:rFonts w:ascii="Times New Roman"/>
          <w:b w:val="false"/>
          <w:i w:val="false"/>
          <w:color w:val="000000"/>
          <w:sz w:val="28"/>
        </w:rPr>
        <w:t>
      38)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43) ауылдық округтiң тұрғын үй қорын түгендеуді жүргізеді;</w:t>
      </w:r>
    </w:p>
    <w:p>
      <w:pPr>
        <w:spacing w:after="0"/>
        <w:ind w:left="0"/>
        <w:jc w:val="both"/>
      </w:pPr>
      <w:r>
        <w:rPr>
          <w:rFonts w:ascii="Times New Roman"/>
          <w:b w:val="false"/>
          <w:i w:val="false"/>
          <w:color w:val="000000"/>
          <w:sz w:val="28"/>
        </w:rPr>
        <w:t>
      44) Аққулы ауданы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45)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46)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48)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49)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50) Қазақстан Республикасы Жер Кодексімен көзделген жағдайларды қоспағанда, жер учаскелерiн жеке меншiкке және жер пайдалануға береді;</w:t>
      </w:r>
    </w:p>
    <w:p>
      <w:pPr>
        <w:spacing w:after="0"/>
        <w:ind w:left="0"/>
        <w:jc w:val="both"/>
      </w:pPr>
      <w:r>
        <w:rPr>
          <w:rFonts w:ascii="Times New Roman"/>
          <w:b w:val="false"/>
          <w:i w:val="false"/>
          <w:color w:val="000000"/>
          <w:sz w:val="28"/>
        </w:rPr>
        <w:t>
      51) қауымдық сервитуттар белгілейді;</w:t>
      </w:r>
    </w:p>
    <w:p>
      <w:pPr>
        <w:spacing w:after="0"/>
        <w:ind w:left="0"/>
        <w:jc w:val="both"/>
      </w:pPr>
      <w:r>
        <w:rPr>
          <w:rFonts w:ascii="Times New Roman"/>
          <w:b w:val="false"/>
          <w:i w:val="false"/>
          <w:color w:val="000000"/>
          <w:sz w:val="28"/>
        </w:rPr>
        <w:t>
      52)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53)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55)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56)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57)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58)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59) ауылдық округ жерлерінде мал жаятын орындарды айқындайды;</w:t>
      </w:r>
    </w:p>
    <w:p>
      <w:pPr>
        <w:spacing w:after="0"/>
        <w:ind w:left="0"/>
        <w:jc w:val="both"/>
      </w:pPr>
      <w:r>
        <w:rPr>
          <w:rFonts w:ascii="Times New Roman"/>
          <w:b w:val="false"/>
          <w:i w:val="false"/>
          <w:color w:val="000000"/>
          <w:sz w:val="28"/>
        </w:rPr>
        <w:t xml:space="preserve">
      60) ауылдық округ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61) ауылдық округ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xml:space="preserve">
      62) "Ветеринария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63)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64)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65) ауылдық округте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66) жергілікті әскери басқару органдарына олардың бейбіт уақыттағы және жұмылдыру жарияланған кездегі жұмысына жәрдем көрсетеді, ауылдық округ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67)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68) ауылдық округ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69) жұмылдыру, соғыс жағдайы кезеңінде және соғыс уақытында ауылдық округ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70)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71)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72) тиiстi елдi мекен халқының пiкiрiн ескере отырып, аудандық өкiлдi және атқарушы органдарға ауылдық округқа, ауылдарға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73) аудандық өкiлдi және атқарушы органдарға ауылдық округтiң, ауылдардың шекараларын белгiлеу және өзгерту туралы ұсыныстар енгiзедi; </w:t>
      </w:r>
    </w:p>
    <w:p>
      <w:pPr>
        <w:spacing w:after="0"/>
        <w:ind w:left="0"/>
        <w:jc w:val="both"/>
      </w:pPr>
      <w:r>
        <w:rPr>
          <w:rFonts w:ascii="Times New Roman"/>
          <w:b w:val="false"/>
          <w:i w:val="false"/>
          <w:color w:val="000000"/>
          <w:sz w:val="28"/>
        </w:rPr>
        <w:t>
      74) тиiстi ауылдық округтің аумағындағы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75)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76)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77)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78)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79)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80)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81) ақпараттандыру саласындағы уәкілетті органмен келісу бойынша "Ақпараттандыру туралы" Қазақстан Республикасының Заңына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xml:space="preserve">
      82)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 </w:t>
      </w:r>
    </w:p>
    <w:p>
      <w:pPr>
        <w:spacing w:after="0"/>
        <w:ind w:left="0"/>
        <w:jc w:val="both"/>
      </w:pPr>
      <w:r>
        <w:rPr>
          <w:rFonts w:ascii="Times New Roman"/>
          <w:b w:val="false"/>
          <w:i w:val="false"/>
          <w:color w:val="000000"/>
          <w:sz w:val="28"/>
        </w:rPr>
        <w:t xml:space="preserve">
      83) ақпараттандыру саласындағы уәкілетті органға электрондық нысанда көрсетілетін мемлекеттік қызметтер сапасын бағалауды жүргізу үшін ақпаратты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85) әкімнің аппаратында сыбайлас жемқорлыққа қарсы іс-қимылға бағытталған шараларды қабылдайды және сыбайлас жемқорлыққа қарсы іс-шараларды қабылдау үшін дербес жауапкершілікте болады;</w:t>
      </w:r>
    </w:p>
    <w:p>
      <w:pPr>
        <w:spacing w:after="0"/>
        <w:ind w:left="0"/>
        <w:jc w:val="both"/>
      </w:pPr>
      <w:r>
        <w:rPr>
          <w:rFonts w:ascii="Times New Roman"/>
          <w:b w:val="false"/>
          <w:i w:val="false"/>
          <w:color w:val="000000"/>
          <w:sz w:val="28"/>
        </w:rPr>
        <w:t xml:space="preserve">
      86)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шегінде әкімшілік құқық бұзушылық туралы істерді қарауға және ауылдық округтің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87) Қазақстан Республикасының азаматтық заңнамасына сәйкес барлық мемлекеттік органдарда, сотта және меншік нысанына қарамастан өзге де ұйымдарда әкім аппаратының атынан өкілдік етеді және әкім аппаратының қызметкерлеріне меншік нысанына қарамастан барлық мемлкеттік органдарда, сотта және өзге де ұйымдарда әкім аппаратының мүддесін білдіру құқығына сенімхат береді.</w:t>
      </w:r>
    </w:p>
    <w:p>
      <w:pPr>
        <w:spacing w:after="0"/>
        <w:ind w:left="0"/>
        <w:jc w:val="both"/>
      </w:pPr>
      <w:r>
        <w:rPr>
          <w:rFonts w:ascii="Times New Roman"/>
          <w:b w:val="false"/>
          <w:i w:val="false"/>
          <w:color w:val="000000"/>
          <w:sz w:val="28"/>
        </w:rPr>
        <w:t xml:space="preserve">
      24. Әкім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әкімнің аппараты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xml:space="preserve">
      25. Қазақстан Республикасының еңбек заңнамасында және Қазақстан Республикасының "Қазақстан Республикасының мемлекеттік қызметі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Әкiмнiң өкiлеттiгiн ол болмаған кезеңде орындауды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Заңымен реттеледі. </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Республикасындағы мемлекеттік қызмет туралы" Қазақстан Республикасының Заңдарымен реттеледі.</w:t>
      </w:r>
    </w:p>
    <w:p>
      <w:pPr>
        <w:spacing w:after="0"/>
        <w:ind w:left="0"/>
        <w:jc w:val="both"/>
      </w:pPr>
      <w:r>
        <w:rPr>
          <w:rFonts w:ascii="Times New Roman"/>
          <w:b w:val="false"/>
          <w:i w:val="false"/>
          <w:color w:val="000000"/>
          <w:sz w:val="28"/>
        </w:rPr>
        <w:t xml:space="preserve">
      30. Әкім аппаратының әкімшілігі мен еңбек ұжымы өзара қарым-қатынас Қазақстан Республикасының Еңбек Кодексіне, "Қазақстан Республикасының мемлекеттік қызмет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ұжымдық келісім-шартына сәйкес белгіленеді.</w:t>
      </w:r>
    </w:p>
    <w:bookmarkStart w:name="z11" w:id="9"/>
    <w:p>
      <w:pPr>
        <w:spacing w:after="0"/>
        <w:ind w:left="0"/>
        <w:jc w:val="left"/>
      </w:pPr>
      <w:r>
        <w:rPr>
          <w:rFonts w:ascii="Times New Roman"/>
          <w:b/>
          <w:i w:val="false"/>
          <w:color w:val="000000"/>
        </w:rPr>
        <w:t xml:space="preserve"> 4-тарау. Әкімі аппаратының мүлкі</w:t>
      </w:r>
    </w:p>
    <w:bookmarkEnd w:id="9"/>
    <w:p>
      <w:pPr>
        <w:spacing w:after="0"/>
        <w:ind w:left="0"/>
        <w:jc w:val="both"/>
      </w:pPr>
      <w:r>
        <w:rPr>
          <w:rFonts w:ascii="Times New Roman"/>
          <w:b w:val="false"/>
          <w:i w:val="false"/>
          <w:color w:val="000000"/>
          <w:sz w:val="28"/>
        </w:rPr>
        <w:t xml:space="preserve">
      31. "Мемлекеттiк мүлiк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мүлкi болуы мүмкiн.</w:t>
      </w:r>
    </w:p>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Шақа ауылдық округінің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Start w:name="z12" w:id="10"/>
    <w:p>
      <w:pPr>
        <w:spacing w:after="0"/>
        <w:ind w:left="0"/>
        <w:jc w:val="left"/>
      </w:pPr>
      <w:r>
        <w:rPr>
          <w:rFonts w:ascii="Times New Roman"/>
          <w:b/>
          <w:i w:val="false"/>
          <w:color w:val="000000"/>
        </w:rPr>
        <w:t xml:space="preserve"> 5-тарау. Әкімінің аппаратын қайта ұйымдастыру және тарату</w:t>
      </w:r>
    </w:p>
    <w:bookmarkEnd w:id="10"/>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азаматтық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