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e9f2e" w14:textId="22e9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Аққулы ауданы әкімдігінің 2022 жылғы 14 наурыздағы № 1-03/34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"Аққулы ауданы әкімінің аппараты"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"Аққулы ауданы әкімінің аппараты"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Аққулы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қаулыны "Аққу үні - Вести Аққулы" аудандық газетінде жариялансын;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Аққулы ауданы әкімінің аппарат басшысы Т.Т. Кобайдаровқа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"14" наурыздағы</w:t>
            </w:r>
            <w:r>
              <w:br/>
            </w:r>
            <w:r>
              <w:rPr>
                <w:rFonts w:ascii="Times New Roman"/>
                <w:b w:val="false"/>
                <w:i w:val="false"/>
                <w:color w:val="000000"/>
                <w:sz w:val="20"/>
              </w:rPr>
              <w:t>№ 1-03/34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"Аққулы ауданы әкімінің аппараты" мемлекеттік мекемесі туралы Ереже</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облысы Аққулы ауданы әкімдігінің 08.02.2023 </w:t>
      </w:r>
      <w:r>
        <w:rPr>
          <w:rFonts w:ascii="Times New Roman"/>
          <w:b w:val="false"/>
          <w:i w:val="false"/>
          <w:color w:val="ff0000"/>
          <w:sz w:val="28"/>
        </w:rPr>
        <w:t>№ 1-03/33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1. "Аққулы ауданы әкімінің аппараты" мемлекеттік мекемесі (бұдан әрі-"Аққулы ауданы әкімінің аппараты" ММ) Аққулы ауданы әкімінің қызметін ақпараттық-талдау тұрғысынан, ұйымдық-құқықтық және материалдық-техникалық жағынан қамтамасыз ету саласындағы басшылықты жүзеге асыратын Қазақстан Республикасының мемлекеттік органы болып табылады.</w:t>
      </w:r>
    </w:p>
    <w:bookmarkEnd w:id="7"/>
    <w:bookmarkStart w:name="z11" w:id="8"/>
    <w:p>
      <w:pPr>
        <w:spacing w:after="0"/>
        <w:ind w:left="0"/>
        <w:jc w:val="both"/>
      </w:pPr>
      <w:r>
        <w:rPr>
          <w:rFonts w:ascii="Times New Roman"/>
          <w:b w:val="false"/>
          <w:i w:val="false"/>
          <w:color w:val="000000"/>
          <w:sz w:val="28"/>
        </w:rPr>
        <w:t>
      2. "Аққулы ауданы әкімінің аппараты" ММ ведомстволары жоқ.</w:t>
      </w:r>
    </w:p>
    <w:bookmarkEnd w:id="8"/>
    <w:bookmarkStart w:name="z12" w:id="9"/>
    <w:p>
      <w:pPr>
        <w:spacing w:after="0"/>
        <w:ind w:left="0"/>
        <w:jc w:val="both"/>
      </w:pPr>
      <w:r>
        <w:rPr>
          <w:rFonts w:ascii="Times New Roman"/>
          <w:b w:val="false"/>
          <w:i w:val="false"/>
          <w:color w:val="000000"/>
          <w:sz w:val="28"/>
        </w:rPr>
        <w:t>
      3. "Аққулы ауданы әкімінің аппараты" ММ өз қызметін Қазақстан Республикасының Конституциясына және заңдарына, Қазақстан Республикасы Президенті мен Үкіметінің актілеріне, өзге де мемлекеттік көрсетілетін қызметтер және мемлекеттік сатып алу салаларындағы нормативтік құқықтық актілерге, сондай-ақ осы Ережеге сәйкес жүзеге асырады.</w:t>
      </w:r>
    </w:p>
    <w:bookmarkEnd w:id="9"/>
    <w:bookmarkStart w:name="z13" w:id="10"/>
    <w:p>
      <w:pPr>
        <w:spacing w:after="0"/>
        <w:ind w:left="0"/>
        <w:jc w:val="both"/>
      </w:pPr>
      <w:r>
        <w:rPr>
          <w:rFonts w:ascii="Times New Roman"/>
          <w:b w:val="false"/>
          <w:i w:val="false"/>
          <w:color w:val="000000"/>
          <w:sz w:val="28"/>
        </w:rPr>
        <w:t>
      4. "Аққулы ауданы әкімінің аппараты" ММ ұйымдық-құқықтық нысанындағы заңды тұлға болып табылады, Қазақстан Республикасының Мемлекеттік Елтаңбасы бейнеленген мөрі және атауы қазақ және орыс тілдерінде жазылған мөртабандары, белгіленген үлгідегі бланкілері, Қазақстан Республикасының бюджет заңнамасына сәйкес қазынашылық органдарында шоттары бар.</w:t>
      </w:r>
    </w:p>
    <w:bookmarkEnd w:id="10"/>
    <w:bookmarkStart w:name="z14" w:id="11"/>
    <w:p>
      <w:pPr>
        <w:spacing w:after="0"/>
        <w:ind w:left="0"/>
        <w:jc w:val="both"/>
      </w:pPr>
      <w:r>
        <w:rPr>
          <w:rFonts w:ascii="Times New Roman"/>
          <w:b w:val="false"/>
          <w:i w:val="false"/>
          <w:color w:val="000000"/>
          <w:sz w:val="28"/>
        </w:rPr>
        <w:t>
      5. "Аққулы ауданы әкімінің аппараты" ММ азаматтық-құқықтық қатынастарды өз атынан жасайды.</w:t>
      </w:r>
    </w:p>
    <w:bookmarkEnd w:id="11"/>
    <w:bookmarkStart w:name="z15" w:id="12"/>
    <w:p>
      <w:pPr>
        <w:spacing w:after="0"/>
        <w:ind w:left="0"/>
        <w:jc w:val="both"/>
      </w:pPr>
      <w:r>
        <w:rPr>
          <w:rFonts w:ascii="Times New Roman"/>
          <w:b w:val="false"/>
          <w:i w:val="false"/>
          <w:color w:val="000000"/>
          <w:sz w:val="28"/>
        </w:rPr>
        <w:t>
      6. "Аққулы ауданы әкімінің аппараты" ММ, егер Қазақстан Республикасының азаматтық заңнамасына сәйкес осыған уәкілеттік берілген болса, мемлекеттің атынан азаматтық-құқықтық қатынастардың тарапы болуға құқығы бар.</w:t>
      </w:r>
    </w:p>
    <w:bookmarkEnd w:id="12"/>
    <w:bookmarkStart w:name="z16" w:id="13"/>
    <w:p>
      <w:pPr>
        <w:spacing w:after="0"/>
        <w:ind w:left="0"/>
        <w:jc w:val="both"/>
      </w:pPr>
      <w:r>
        <w:rPr>
          <w:rFonts w:ascii="Times New Roman"/>
          <w:b w:val="false"/>
          <w:i w:val="false"/>
          <w:color w:val="000000"/>
          <w:sz w:val="28"/>
        </w:rPr>
        <w:t>
      7. "Аққулы ауданы әкімінің аппараты" ММ өз құзыретінің мәселелері бойынша заңнамада белгiленген тәртiппен "Аққулы ауданы әкімінің аппараты" ММ басшысының бұйрықтарымен және Қазақстан Республикасының еңбек заңнамасында және өзге де нормативтік құқықтық актілермен көзделген басқа да актiлермен ресiмделетiн шешiмдер қабылдайды.</w:t>
      </w:r>
    </w:p>
    <w:bookmarkEnd w:id="13"/>
    <w:bookmarkStart w:name="z17" w:id="14"/>
    <w:p>
      <w:pPr>
        <w:spacing w:after="0"/>
        <w:ind w:left="0"/>
        <w:jc w:val="both"/>
      </w:pPr>
      <w:r>
        <w:rPr>
          <w:rFonts w:ascii="Times New Roman"/>
          <w:b w:val="false"/>
          <w:i w:val="false"/>
          <w:color w:val="000000"/>
          <w:sz w:val="28"/>
        </w:rPr>
        <w:t xml:space="preserve">
      8. "Аққулы ауданы әкімінің аппараты" ММ құрылымы мен штат санының лимиті "Қазақстан Республикасындағы жергілікті мемлекеттік басқару және өзін - 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бекітіледі.</w:t>
      </w:r>
    </w:p>
    <w:bookmarkEnd w:id="14"/>
    <w:bookmarkStart w:name="z18" w:id="15"/>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Аққулы ауданы, 140700, Аққулы ауылы, Всеволод Иванов көшесі, құрылыс 92А.</w:t>
      </w:r>
    </w:p>
    <w:bookmarkEnd w:id="15"/>
    <w:bookmarkStart w:name="z19" w:id="16"/>
    <w:p>
      <w:pPr>
        <w:spacing w:after="0"/>
        <w:ind w:left="0"/>
        <w:jc w:val="both"/>
      </w:pPr>
      <w:r>
        <w:rPr>
          <w:rFonts w:ascii="Times New Roman"/>
          <w:b w:val="false"/>
          <w:i w:val="false"/>
          <w:color w:val="000000"/>
          <w:sz w:val="28"/>
        </w:rPr>
        <w:t>
      10. "Аққулы ауданы әкімінің аппараты" ММ жұмыс тәртібі: дүйсенбі - жұма жұмыс күндері сағат 9.00-ден сағат 18.30-ға дейін, түскі үзіліс сағат 13.00-ден 14.30-ға дейін, демалыс күндері: сенбі-жексенбі.</w:t>
      </w:r>
    </w:p>
    <w:bookmarkEnd w:id="16"/>
    <w:bookmarkStart w:name="z20" w:id="17"/>
    <w:p>
      <w:pPr>
        <w:spacing w:after="0"/>
        <w:ind w:left="0"/>
        <w:jc w:val="both"/>
      </w:pPr>
      <w:r>
        <w:rPr>
          <w:rFonts w:ascii="Times New Roman"/>
          <w:b w:val="false"/>
          <w:i w:val="false"/>
          <w:color w:val="000000"/>
          <w:sz w:val="28"/>
        </w:rPr>
        <w:t>
      11. Заңды тұлғаның толық атауы: мемлекеттік тілде - "Аққулы ауданы әкімінің аппараты" мемлекеттік мекемесі; орыс тілде государственное учреждение - "Аппарат акима района Аққулы".</w:t>
      </w:r>
    </w:p>
    <w:bookmarkEnd w:id="17"/>
    <w:bookmarkStart w:name="z21" w:id="18"/>
    <w:p>
      <w:pPr>
        <w:spacing w:after="0"/>
        <w:ind w:left="0"/>
        <w:jc w:val="both"/>
      </w:pPr>
      <w:r>
        <w:rPr>
          <w:rFonts w:ascii="Times New Roman"/>
          <w:b w:val="false"/>
          <w:i w:val="false"/>
          <w:color w:val="000000"/>
          <w:sz w:val="28"/>
        </w:rPr>
        <w:t>
      12. "Павлодар облысы әкімінің аппараты" мемлекеттік мекемесі "Аққулы ауданы әкімінің аппараты" ММ құрылтайшысы болып табылады.</w:t>
      </w:r>
    </w:p>
    <w:bookmarkEnd w:id="18"/>
    <w:bookmarkStart w:name="z22" w:id="19"/>
    <w:p>
      <w:pPr>
        <w:spacing w:after="0"/>
        <w:ind w:left="0"/>
        <w:jc w:val="both"/>
      </w:pPr>
      <w:r>
        <w:rPr>
          <w:rFonts w:ascii="Times New Roman"/>
          <w:b w:val="false"/>
          <w:i w:val="false"/>
          <w:color w:val="000000"/>
          <w:sz w:val="28"/>
        </w:rPr>
        <w:t>
      13. Осы Ереже "Аққулы ауданы әкімінің аппараты" ММ құрылтай құжаты болып табылады.</w:t>
      </w:r>
    </w:p>
    <w:bookmarkEnd w:id="19"/>
    <w:bookmarkStart w:name="z23" w:id="20"/>
    <w:p>
      <w:pPr>
        <w:spacing w:after="0"/>
        <w:ind w:left="0"/>
        <w:jc w:val="both"/>
      </w:pPr>
      <w:r>
        <w:rPr>
          <w:rFonts w:ascii="Times New Roman"/>
          <w:b w:val="false"/>
          <w:i w:val="false"/>
          <w:color w:val="000000"/>
          <w:sz w:val="28"/>
        </w:rPr>
        <w:t>
      14. "Аққулы ауданы әкімінің аппараты" ММ қызметін қаржыландыру Қазақстан Республикасының бюджет заңнамасына сәйкес жергілікті бюджеттен жүзеге асырылады.</w:t>
      </w:r>
    </w:p>
    <w:bookmarkEnd w:id="20"/>
    <w:bookmarkStart w:name="z24" w:id="21"/>
    <w:p>
      <w:pPr>
        <w:spacing w:after="0"/>
        <w:ind w:left="0"/>
        <w:jc w:val="both"/>
      </w:pPr>
      <w:r>
        <w:rPr>
          <w:rFonts w:ascii="Times New Roman"/>
          <w:b w:val="false"/>
          <w:i w:val="false"/>
          <w:color w:val="000000"/>
          <w:sz w:val="28"/>
        </w:rPr>
        <w:t>
      15. "Аққулы ауданы әкімінің аппараты" ММ кәсіпкерлік субъектілерімен "Аққулы ауданы әкімінің аппараты" ММ өкілеттіктері болып табылатын міндеттерді орындау тұрғысынан шарттық қарым-қатынас жасауға тыйым салынады.</w:t>
      </w:r>
    </w:p>
    <w:bookmarkEnd w:id="21"/>
    <w:p>
      <w:pPr>
        <w:spacing w:after="0"/>
        <w:ind w:left="0"/>
        <w:jc w:val="both"/>
      </w:pPr>
      <w:r>
        <w:rPr>
          <w:rFonts w:ascii="Times New Roman"/>
          <w:b w:val="false"/>
          <w:i w:val="false"/>
          <w:color w:val="000000"/>
          <w:sz w:val="28"/>
        </w:rPr>
        <w:t>
      Егер "Аққулы ауданы әкімінің аппараты" ММ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5" w:id="22"/>
    <w:p>
      <w:pPr>
        <w:spacing w:after="0"/>
        <w:ind w:left="0"/>
        <w:jc w:val="left"/>
      </w:pPr>
      <w:r>
        <w:rPr>
          <w:rFonts w:ascii="Times New Roman"/>
          <w:b/>
          <w:i w:val="false"/>
          <w:color w:val="000000"/>
        </w:rPr>
        <w:t xml:space="preserve"> 2-тарау. "Аққулы ауданы әкімінің аппараты" ММ мақсаты, қызметінің нысанасы, міндеттері мен өкілеттіктері</w:t>
      </w:r>
    </w:p>
    <w:bookmarkEnd w:id="22"/>
    <w:bookmarkStart w:name="z26" w:id="23"/>
    <w:p>
      <w:pPr>
        <w:spacing w:after="0"/>
        <w:ind w:left="0"/>
        <w:jc w:val="both"/>
      </w:pPr>
      <w:r>
        <w:rPr>
          <w:rFonts w:ascii="Times New Roman"/>
          <w:b w:val="false"/>
          <w:i w:val="false"/>
          <w:color w:val="000000"/>
          <w:sz w:val="28"/>
        </w:rPr>
        <w:t>
      16. "Аққулы ауданы әкімінің аппараты" ММ мақсаты: Аққулы ауданы әкімінің қызметін ақпараттық-талдамалық, ұйымдық-құқықтық және материалдық-техникалық жағынан қамтамасыз ететін іс-шараларды аудан деңгейде іске асыру.</w:t>
      </w:r>
    </w:p>
    <w:bookmarkEnd w:id="23"/>
    <w:bookmarkStart w:name="z27" w:id="24"/>
    <w:p>
      <w:pPr>
        <w:spacing w:after="0"/>
        <w:ind w:left="0"/>
        <w:jc w:val="both"/>
      </w:pPr>
      <w:r>
        <w:rPr>
          <w:rFonts w:ascii="Times New Roman"/>
          <w:b w:val="false"/>
          <w:i w:val="false"/>
          <w:color w:val="000000"/>
          <w:sz w:val="28"/>
        </w:rPr>
        <w:t>
      17. Аудан аумағында мемлекеттік саясатты жүргізу жөніндегі аудан әкімінің қызметін қамтамасыз ету жөніндегі іс-шараларды жүзеге асыру "Аққулы ауданы әкімінің аппараты" ММ қызметінің нысанасы болып табылады.</w:t>
      </w:r>
    </w:p>
    <w:bookmarkEnd w:id="24"/>
    <w:bookmarkStart w:name="z28" w:id="25"/>
    <w:p>
      <w:pPr>
        <w:spacing w:after="0"/>
        <w:ind w:left="0"/>
        <w:jc w:val="both"/>
      </w:pPr>
      <w:r>
        <w:rPr>
          <w:rFonts w:ascii="Times New Roman"/>
          <w:b w:val="false"/>
          <w:i w:val="false"/>
          <w:color w:val="000000"/>
          <w:sz w:val="28"/>
        </w:rPr>
        <w:t>
      18. Міндеттері:</w:t>
      </w:r>
    </w:p>
    <w:bookmarkEnd w:id="25"/>
    <w:p>
      <w:pPr>
        <w:spacing w:after="0"/>
        <w:ind w:left="0"/>
        <w:jc w:val="both"/>
      </w:pPr>
      <w:r>
        <w:rPr>
          <w:rFonts w:ascii="Times New Roman"/>
          <w:b w:val="false"/>
          <w:i w:val="false"/>
          <w:color w:val="000000"/>
          <w:sz w:val="28"/>
        </w:rPr>
        <w:t>
      1) аудан әкімінің өзіне сеніп тапсырылған аумақта мемлекеттік саясатты жүргізу жөніндегі қызметін қамтамасыз ету;</w:t>
      </w:r>
    </w:p>
    <w:p>
      <w:pPr>
        <w:spacing w:after="0"/>
        <w:ind w:left="0"/>
        <w:jc w:val="both"/>
      </w:pPr>
      <w:r>
        <w:rPr>
          <w:rFonts w:ascii="Times New Roman"/>
          <w:b w:val="false"/>
          <w:i w:val="false"/>
          <w:color w:val="000000"/>
          <w:sz w:val="28"/>
        </w:rPr>
        <w:t>
      2) қоғамдық келісімнің, саяси тұрақтылықтың, экономикалық дамудың, қазақстандық отансүйгіштіктің конституциялық қағидаттарын іске асыруға, өңірдің неғұрлым маңызды мәселелерін демократиялық әдістермен шешуге ықпал ету;</w:t>
      </w:r>
    </w:p>
    <w:p>
      <w:pPr>
        <w:spacing w:after="0"/>
        <w:ind w:left="0"/>
        <w:jc w:val="both"/>
      </w:pPr>
      <w:r>
        <w:rPr>
          <w:rFonts w:ascii="Times New Roman"/>
          <w:b w:val="false"/>
          <w:i w:val="false"/>
          <w:color w:val="000000"/>
          <w:sz w:val="28"/>
        </w:rPr>
        <w:t>
      3) Қазақстан Республикасының даму стратегиясына сәйкес ауданның әлеуметтік-экономикалық даму, әлеуметтік-экономикалық реформаларды жүзеге асырудың тетіктері мен тактикасы жетілдіру жоспарларын әзірлеуге қатысу; 4) орталық және жергілікті мемлекеттік органдармен, ұйымдармен және азаматтармен өзара іс-қимыл жасасу;</w:t>
      </w:r>
    </w:p>
    <w:p>
      <w:pPr>
        <w:spacing w:after="0"/>
        <w:ind w:left="0"/>
        <w:jc w:val="both"/>
      </w:pPr>
      <w:r>
        <w:rPr>
          <w:rFonts w:ascii="Times New Roman"/>
          <w:b w:val="false"/>
          <w:i w:val="false"/>
          <w:color w:val="000000"/>
          <w:sz w:val="28"/>
        </w:rPr>
        <w:t>
      5) аудандағы жергілікті атқарушы органдардың қызметін үйлестіру.</w:t>
      </w:r>
    </w:p>
    <w:bookmarkStart w:name="z29" w:id="26"/>
    <w:p>
      <w:pPr>
        <w:spacing w:after="0"/>
        <w:ind w:left="0"/>
        <w:jc w:val="both"/>
      </w:pPr>
      <w:r>
        <w:rPr>
          <w:rFonts w:ascii="Times New Roman"/>
          <w:b w:val="false"/>
          <w:i w:val="false"/>
          <w:color w:val="000000"/>
          <w:sz w:val="28"/>
        </w:rPr>
        <w:t>
      19. Өкілеттіктері:</w:t>
      </w:r>
    </w:p>
    <w:bookmarkEnd w:id="26"/>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Аққулы ауданы әкімдігінің атқарушы органдардың қызметін үйлестіру;</w:t>
      </w:r>
    </w:p>
    <w:p>
      <w:pPr>
        <w:spacing w:after="0"/>
        <w:ind w:left="0"/>
        <w:jc w:val="both"/>
      </w:pPr>
      <w:r>
        <w:rPr>
          <w:rFonts w:ascii="Times New Roman"/>
          <w:b w:val="false"/>
          <w:i w:val="false"/>
          <w:color w:val="000000"/>
          <w:sz w:val="28"/>
        </w:rPr>
        <w:t>
      1-2)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1-3) өз құзыреттілігі шегінде келісімдерді, шарттарды жасасу;</w:t>
      </w:r>
    </w:p>
    <w:p>
      <w:pPr>
        <w:spacing w:after="0"/>
        <w:ind w:left="0"/>
        <w:jc w:val="both"/>
      </w:pPr>
      <w:r>
        <w:rPr>
          <w:rFonts w:ascii="Times New Roman"/>
          <w:b w:val="false"/>
          <w:i w:val="false"/>
          <w:color w:val="000000"/>
          <w:sz w:val="28"/>
        </w:rPr>
        <w:t>
      1-4) аудан әкімінің, әкімдігінің және аудан әкімі аппаратының мүдделерін Қазақстан Республикасының азаматтық заңнамаға сәйкес білдіру.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2-2) Қазақстан Республикасы Президентінің, Үкіметінің және өзге де орталық атқарушы органдарының, облыс және аудан әкімдері мен әкімдіктерінің актілері мен тапсырмаларын сапалы және уақытылы орындау;</w:t>
      </w:r>
    </w:p>
    <w:p>
      <w:pPr>
        <w:spacing w:after="0"/>
        <w:ind w:left="0"/>
        <w:jc w:val="both"/>
      </w:pPr>
      <w:r>
        <w:rPr>
          <w:rFonts w:ascii="Times New Roman"/>
          <w:b w:val="false"/>
          <w:i w:val="false"/>
          <w:color w:val="000000"/>
          <w:sz w:val="28"/>
        </w:rPr>
        <w:t>
      2-3) мемлекеттік қызметтерді тұрғындарға сапалы көрсету;</w:t>
      </w:r>
    </w:p>
    <w:p>
      <w:pPr>
        <w:spacing w:after="0"/>
        <w:ind w:left="0"/>
        <w:jc w:val="both"/>
      </w:pPr>
      <w:r>
        <w:rPr>
          <w:rFonts w:ascii="Times New Roman"/>
          <w:b w:val="false"/>
          <w:i w:val="false"/>
          <w:color w:val="000000"/>
          <w:sz w:val="28"/>
        </w:rPr>
        <w:t>
      2-4) қолданыстағы бюджет және салық заңнамасына сәйкес мемлекеттік мекеменің бухгалтерлік есебін және қаржылық есептілігін жүргізу;</w:t>
      </w:r>
    </w:p>
    <w:p>
      <w:pPr>
        <w:spacing w:after="0"/>
        <w:ind w:left="0"/>
        <w:jc w:val="both"/>
      </w:pPr>
      <w:r>
        <w:rPr>
          <w:rFonts w:ascii="Times New Roman"/>
          <w:b w:val="false"/>
          <w:i w:val="false"/>
          <w:color w:val="000000"/>
          <w:sz w:val="28"/>
        </w:rPr>
        <w:t>
      2-5) мемлекеттік мүлік нормативтік құқықтық актілер саласына сәйкес өзіне бекітілген коммуналдық мүліктің сақталуын қамтамасыз етуге;</w:t>
      </w:r>
    </w:p>
    <w:p>
      <w:pPr>
        <w:spacing w:after="0"/>
        <w:ind w:left="0"/>
        <w:jc w:val="both"/>
      </w:pPr>
      <w:r>
        <w:rPr>
          <w:rFonts w:ascii="Times New Roman"/>
          <w:b w:val="false"/>
          <w:i w:val="false"/>
          <w:color w:val="000000"/>
          <w:sz w:val="28"/>
        </w:rPr>
        <w:t>
      2-6) мекеме қызметкерлерінің кепілді еңбек жағдайларын және әлеуметтік қорғау шараларын қамтамасыз етуге.</w:t>
      </w:r>
    </w:p>
    <w:bookmarkStart w:name="z30"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аудан әкімдігінің және аудан әкімі аппараты регламенттерінің сақталуын қамтамасыз етеді;</w:t>
      </w:r>
    </w:p>
    <w:p>
      <w:pPr>
        <w:spacing w:after="0"/>
        <w:ind w:left="0"/>
        <w:jc w:val="both"/>
      </w:pPr>
      <w:r>
        <w:rPr>
          <w:rFonts w:ascii="Times New Roman"/>
          <w:b w:val="false"/>
          <w:i w:val="false"/>
          <w:color w:val="000000"/>
          <w:sz w:val="28"/>
        </w:rPr>
        <w:t>
      2) жергілікті бюджеттен қаржыландырылатын атқарушы органдар жұмысына талдау жүргізеді, аудан әкіміне, әкімдігіне және жоғары тұрған органдарға олардың сұраған мәселелері бойынша ақпарат береді;</w:t>
      </w:r>
    </w:p>
    <w:p>
      <w:pPr>
        <w:spacing w:after="0"/>
        <w:ind w:left="0"/>
        <w:jc w:val="both"/>
      </w:pPr>
      <w:r>
        <w:rPr>
          <w:rFonts w:ascii="Times New Roman"/>
          <w:b w:val="false"/>
          <w:i w:val="false"/>
          <w:color w:val="000000"/>
          <w:sz w:val="28"/>
        </w:rPr>
        <w:t>
      3) аудан әкімінің, әкімдігінің, аудан әкімі аппаратының қызметтерін бұқаралық ақпарат құралдарында жариялауды қамтамасыз етеді;</w:t>
      </w:r>
    </w:p>
    <w:p>
      <w:pPr>
        <w:spacing w:after="0"/>
        <w:ind w:left="0"/>
        <w:jc w:val="both"/>
      </w:pPr>
      <w:r>
        <w:rPr>
          <w:rFonts w:ascii="Times New Roman"/>
          <w:b w:val="false"/>
          <w:i w:val="false"/>
          <w:color w:val="000000"/>
          <w:sz w:val="28"/>
        </w:rPr>
        <w:t>
      4) аудан әкімдігі мен әкімінің актілерін тіркеуді жүргізеді, мемлекеттік мекемеде іс қағаздарын жүргізуді ұйымдастырады;</w:t>
      </w:r>
    </w:p>
    <w:p>
      <w:pPr>
        <w:spacing w:after="0"/>
        <w:ind w:left="0"/>
        <w:jc w:val="both"/>
      </w:pPr>
      <w:r>
        <w:rPr>
          <w:rFonts w:ascii="Times New Roman"/>
          <w:b w:val="false"/>
          <w:i w:val="false"/>
          <w:color w:val="000000"/>
          <w:sz w:val="28"/>
        </w:rPr>
        <w:t>
      5) аудан әкімдігімен және әкімімен шығарылатын нормативтік құқықтық актілердің түпнұсқауларын ресімдеуді, шығаруды және сақтауды қамтамасыз етеді;</w:t>
      </w:r>
    </w:p>
    <w:p>
      <w:pPr>
        <w:spacing w:after="0"/>
        <w:ind w:left="0"/>
        <w:jc w:val="both"/>
      </w:pPr>
      <w:r>
        <w:rPr>
          <w:rFonts w:ascii="Times New Roman"/>
          <w:b w:val="false"/>
          <w:i w:val="false"/>
          <w:color w:val="000000"/>
          <w:sz w:val="28"/>
        </w:rPr>
        <w:t>
      6) аудан әкімдігі мен әкімінің құқықтық және нормативтік құқықтық актілердің жобаларын әзірлеуге қатысады;</w:t>
      </w:r>
    </w:p>
    <w:p>
      <w:pPr>
        <w:spacing w:after="0"/>
        <w:ind w:left="0"/>
        <w:jc w:val="both"/>
      </w:pPr>
      <w:r>
        <w:rPr>
          <w:rFonts w:ascii="Times New Roman"/>
          <w:b w:val="false"/>
          <w:i w:val="false"/>
          <w:color w:val="000000"/>
          <w:sz w:val="28"/>
        </w:rPr>
        <w:t>
      7) аудан әкімдігі мен әкімінің құқықтық және нормативтік құқықтық актілеріне құқықтық сараптаманы жүзеге асырады және аудан әкімдігі мен әкімінің нормативтік құқықтық актілеріне мониторинг жүргізеді;</w:t>
      </w:r>
    </w:p>
    <w:p>
      <w:pPr>
        <w:spacing w:after="0"/>
        <w:ind w:left="0"/>
        <w:jc w:val="both"/>
      </w:pPr>
      <w:r>
        <w:rPr>
          <w:rFonts w:ascii="Times New Roman"/>
          <w:b w:val="false"/>
          <w:i w:val="false"/>
          <w:color w:val="000000"/>
          <w:sz w:val="28"/>
        </w:rPr>
        <w:t>
      8) әкімнің, әкімдіктің, аудан әкімі аппараты басшысының актілерін тіркеуді және таратуды жүзеге асырады;</w:t>
      </w:r>
    </w:p>
    <w:p>
      <w:pPr>
        <w:spacing w:after="0"/>
        <w:ind w:left="0"/>
        <w:jc w:val="both"/>
      </w:pPr>
      <w:r>
        <w:rPr>
          <w:rFonts w:ascii="Times New Roman"/>
          <w:b w:val="false"/>
          <w:i w:val="false"/>
          <w:color w:val="000000"/>
          <w:sz w:val="28"/>
        </w:rPr>
        <w:t>
      9) аудан әкімі аппаратының жұмысын, әкімдік отырыстарының, мәжілістердің, семинарлардың және өзге де іс-шаралардың өткізілуін жоспарлайды, оларды дайындау мен өткізуді ұйымдастырады;</w:t>
      </w:r>
    </w:p>
    <w:p>
      <w:pPr>
        <w:spacing w:after="0"/>
        <w:ind w:left="0"/>
        <w:jc w:val="both"/>
      </w:pPr>
      <w:r>
        <w:rPr>
          <w:rFonts w:ascii="Times New Roman"/>
          <w:b w:val="false"/>
          <w:i w:val="false"/>
          <w:color w:val="000000"/>
          <w:sz w:val="28"/>
        </w:rPr>
        <w:t>
      10) аудан әкімдігінің отырыстарын, аудан әкімінің және оның орынбасарларының мәжілістерін және өзге де іс-шараларды жоспарлайды және ұйымдастырады;</w:t>
      </w:r>
    </w:p>
    <w:p>
      <w:pPr>
        <w:spacing w:after="0"/>
        <w:ind w:left="0"/>
        <w:jc w:val="both"/>
      </w:pPr>
      <w:r>
        <w:rPr>
          <w:rFonts w:ascii="Times New Roman"/>
          <w:b w:val="false"/>
          <w:i w:val="false"/>
          <w:color w:val="000000"/>
          <w:sz w:val="28"/>
        </w:rPr>
        <w:t>
      11) аудан әкімдігінің отырыстарының, аудан әкімінің және оның орынбасарларының мәжілістері материалдарын, мәжіліс хаттамаларын ресімдеу және таратуды жүзеге асырады;</w:t>
      </w:r>
    </w:p>
    <w:p>
      <w:pPr>
        <w:spacing w:after="0"/>
        <w:ind w:left="0"/>
        <w:jc w:val="both"/>
      </w:pPr>
      <w:r>
        <w:rPr>
          <w:rFonts w:ascii="Times New Roman"/>
          <w:b w:val="false"/>
          <w:i w:val="false"/>
          <w:color w:val="000000"/>
          <w:sz w:val="28"/>
        </w:rPr>
        <w:t>
      12) ауданның мемлекеттік органдарымен және әкімі аппаратының арасындағы ұйымдастыру және ақпараттық байланысты жүзеге асырады;</w:t>
      </w:r>
    </w:p>
    <w:p>
      <w:pPr>
        <w:spacing w:after="0"/>
        <w:ind w:left="0"/>
        <w:jc w:val="both"/>
      </w:pPr>
      <w:r>
        <w:rPr>
          <w:rFonts w:ascii="Times New Roman"/>
          <w:b w:val="false"/>
          <w:i w:val="false"/>
          <w:color w:val="000000"/>
          <w:sz w:val="28"/>
        </w:rPr>
        <w:t>
      13) Қазақстан Республикасы Президентінің, Үкіметінің және орталық органдарының, сонымен қатар, облыс әкімінің және әкімдігінің, жергілікті бюджеттен қаржыландырылатын ауданның жергілікті атқарушы органдары актілерімен тапсырмаларының орындалуына бақылауды жүзеге асырады;</w:t>
      </w:r>
    </w:p>
    <w:p>
      <w:pPr>
        <w:spacing w:after="0"/>
        <w:ind w:left="0"/>
        <w:jc w:val="both"/>
      </w:pPr>
      <w:r>
        <w:rPr>
          <w:rFonts w:ascii="Times New Roman"/>
          <w:b w:val="false"/>
          <w:i w:val="false"/>
          <w:color w:val="000000"/>
          <w:sz w:val="28"/>
        </w:rPr>
        <w:t>
      14) әкімнің және әкімдік мүшелерінің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асырады;</w:t>
      </w:r>
    </w:p>
    <w:p>
      <w:pPr>
        <w:spacing w:after="0"/>
        <w:ind w:left="0"/>
        <w:jc w:val="both"/>
      </w:pPr>
      <w:r>
        <w:rPr>
          <w:rFonts w:ascii="Times New Roman"/>
          <w:b w:val="false"/>
          <w:i w:val="false"/>
          <w:color w:val="000000"/>
          <w:sz w:val="28"/>
        </w:rPr>
        <w:t>
      15) әкімнің, әкімдіктің, аудан әкімі аппаратының қызметтерін құжаттамалық қамтамасыз етеді, "Қызмет бабына пайдалану құжаттары" таңбасымен корреспонденцияны тіркейді;</w:t>
      </w:r>
    </w:p>
    <w:p>
      <w:pPr>
        <w:spacing w:after="0"/>
        <w:ind w:left="0"/>
        <w:jc w:val="both"/>
      </w:pPr>
      <w:r>
        <w:rPr>
          <w:rFonts w:ascii="Times New Roman"/>
          <w:b w:val="false"/>
          <w:i w:val="false"/>
          <w:color w:val="000000"/>
          <w:sz w:val="28"/>
        </w:rPr>
        <w:t>
      16) құпия іс жүргізуді жүзеге асырады, нормативтік құқықтық актілерге сәйкес құпиялық тәртіпті қамтамасыз етеді;</w:t>
      </w:r>
    </w:p>
    <w:p>
      <w:pPr>
        <w:spacing w:after="0"/>
        <w:ind w:left="0"/>
        <w:jc w:val="both"/>
      </w:pPr>
      <w:r>
        <w:rPr>
          <w:rFonts w:ascii="Times New Roman"/>
          <w:b w:val="false"/>
          <w:i w:val="false"/>
          <w:color w:val="000000"/>
          <w:sz w:val="28"/>
        </w:rPr>
        <w:t>
      17) жергілікті бюджеттен қаржыландырылатын атқарушы органдар көрсететін мемлекеттік қызмет көрсету мониторингін жүзеге асырады;</w:t>
      </w:r>
    </w:p>
    <w:p>
      <w:pPr>
        <w:spacing w:after="0"/>
        <w:ind w:left="0"/>
        <w:jc w:val="both"/>
      </w:pPr>
      <w:r>
        <w:rPr>
          <w:rFonts w:ascii="Times New Roman"/>
          <w:b w:val="false"/>
          <w:i w:val="false"/>
          <w:color w:val="000000"/>
          <w:sz w:val="28"/>
        </w:rPr>
        <w:t>
      18) Қазақстан Республикасының заңнамасына сәйкес мемлекеттік қызметтер көрсету сапасын ішкі бақылауды жүргізеді;</w:t>
      </w:r>
    </w:p>
    <w:p>
      <w:pPr>
        <w:spacing w:after="0"/>
        <w:ind w:left="0"/>
        <w:jc w:val="both"/>
      </w:pPr>
      <w:r>
        <w:rPr>
          <w:rFonts w:ascii="Times New Roman"/>
          <w:b w:val="false"/>
          <w:i w:val="false"/>
          <w:color w:val="000000"/>
          <w:sz w:val="28"/>
        </w:rPr>
        <w:t>
      19) мемлекеттік сатып алуларды ұйымдастыру және өткізу рәсімдерін жүзеге асырады;</w:t>
      </w:r>
    </w:p>
    <w:p>
      <w:pPr>
        <w:spacing w:after="0"/>
        <w:ind w:left="0"/>
        <w:jc w:val="both"/>
      </w:pPr>
      <w:r>
        <w:rPr>
          <w:rFonts w:ascii="Times New Roman"/>
          <w:b w:val="false"/>
          <w:i w:val="false"/>
          <w:color w:val="000000"/>
          <w:sz w:val="28"/>
        </w:rPr>
        <w:t>
      20) ақпараттық қоғам жағдайында мемлекеттік басқару органдарының азаматтармен және ұйымдармен өзара іс-әрекетін ұйымдастыратын әкімдіктің ресми сайтын қолдауды және дамытуды қамтамасыз етеді;</w:t>
      </w:r>
    </w:p>
    <w:p>
      <w:pPr>
        <w:spacing w:after="0"/>
        <w:ind w:left="0"/>
        <w:jc w:val="both"/>
      </w:pPr>
      <w:r>
        <w:rPr>
          <w:rFonts w:ascii="Times New Roman"/>
          <w:b w:val="false"/>
          <w:i w:val="false"/>
          <w:color w:val="000000"/>
          <w:sz w:val="28"/>
        </w:rPr>
        <w:t>
      21) аудан әкімі аппаратының және жергілікті бюджеттен қаржыландырылатын атқарушы органдар мемлекеттік қызметшілерінің біліктілігін арттыру мен қайта даярлауды, тағылымдамадан өтуін, тәлімгерлікті, қызметін бағалауды ұйымдастырады;</w:t>
      </w:r>
    </w:p>
    <w:p>
      <w:pPr>
        <w:spacing w:after="0"/>
        <w:ind w:left="0"/>
        <w:jc w:val="both"/>
      </w:pPr>
      <w:r>
        <w:rPr>
          <w:rFonts w:ascii="Times New Roman"/>
          <w:b w:val="false"/>
          <w:i w:val="false"/>
          <w:color w:val="000000"/>
          <w:sz w:val="28"/>
        </w:rPr>
        <w:t>
      22) аудан әкімі аппаратының және жергілікті бюджеттен қаржыландырылатын атқарушы органдардың мемлекеттік қызметшілерінің аттестаттауды, конкурстық таңдауды, қызметте өсуін, тәртіптік жазаға тартуды, жұмыстан босатуды ұйымдастырады және жүргізеді;</w:t>
      </w:r>
    </w:p>
    <w:p>
      <w:pPr>
        <w:spacing w:after="0"/>
        <w:ind w:left="0"/>
        <w:jc w:val="both"/>
      </w:pPr>
      <w:r>
        <w:rPr>
          <w:rFonts w:ascii="Times New Roman"/>
          <w:b w:val="false"/>
          <w:i w:val="false"/>
          <w:color w:val="000000"/>
          <w:sz w:val="28"/>
        </w:rPr>
        <w:t>
      23) ауданда ақпараттандыру деңгейін арттыру және ақпараттық жүйелерді дамыту жөніндегі жұмысты жүргізеді;</w:t>
      </w:r>
    </w:p>
    <w:p>
      <w:pPr>
        <w:spacing w:after="0"/>
        <w:ind w:left="0"/>
        <w:jc w:val="both"/>
      </w:pPr>
      <w:r>
        <w:rPr>
          <w:rFonts w:ascii="Times New Roman"/>
          <w:b w:val="false"/>
          <w:i w:val="false"/>
          <w:color w:val="000000"/>
          <w:sz w:val="28"/>
        </w:rPr>
        <w:t>
      24) мемлекеттік наградалармен марапаттау үшін құжаттарды дайындауды ұйымдастырады;</w:t>
      </w:r>
    </w:p>
    <w:p>
      <w:pPr>
        <w:spacing w:after="0"/>
        <w:ind w:left="0"/>
        <w:jc w:val="both"/>
      </w:pPr>
      <w:r>
        <w:rPr>
          <w:rFonts w:ascii="Times New Roman"/>
          <w:b w:val="false"/>
          <w:i w:val="false"/>
          <w:color w:val="000000"/>
          <w:sz w:val="28"/>
        </w:rPr>
        <w:t>
      25) жеке және заңды тұлғалардың өтініштерін есептеуді және қарауды қамтамасыз етеді, әкімнің, әкім орынбасарларының және аудан әкімі аппараты басшысының азаматтарды жеке қабылдаудың жүргізуін ұйымдастырады;</w:t>
      </w:r>
    </w:p>
    <w:p>
      <w:pPr>
        <w:spacing w:after="0"/>
        <w:ind w:left="0"/>
        <w:jc w:val="both"/>
      </w:pPr>
      <w:r>
        <w:rPr>
          <w:rFonts w:ascii="Times New Roman"/>
          <w:b w:val="false"/>
          <w:i w:val="false"/>
          <w:color w:val="000000"/>
          <w:sz w:val="28"/>
        </w:rPr>
        <w:t>
      26) жұмылдыру дайындығы, азаматтық қорғаныс пен төтенше жағдайлар мәселелері жөнінде аудан әкімі мен әкімдігінің, ауданның атқарушы органдарының қызметін қамтамасыз етуді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27) алып тасталды - Павлодар облысы Аққулы ауданы әкімдігінің 19.09.2023 № </w:t>
      </w:r>
      <w:r>
        <w:rPr>
          <w:rFonts w:ascii="Times New Roman"/>
          <w:b w:val="false"/>
          <w:i w:val="false"/>
          <w:color w:val="000000"/>
          <w:sz w:val="28"/>
        </w:rPr>
        <w:t>1-03/233</w:t>
      </w:r>
      <w:r>
        <w:rPr>
          <w:rFonts w:ascii="Times New Roman"/>
          <w:b w:val="false"/>
          <w:i w:val="false"/>
          <w:color w:val="ff0000"/>
          <w:sz w:val="28"/>
        </w:rPr>
        <w:t xml:space="preserve"> (алғашқы ресми жарияланған күнінен бастап қолданысқа енгізіледі)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әскерге шақыру комиссиясы арқылы әскерге шақыруды кейінге қалдыру және азаматтарды әскери қызметке шақырудан босату бойынша мемлекеттік қызметтерді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29) алып тасталды - Павлодар облысы Аққулы ауданы әкімдігінің 19.09.2023 № </w:t>
      </w:r>
      <w:r>
        <w:rPr>
          <w:rFonts w:ascii="Times New Roman"/>
          <w:b w:val="false"/>
          <w:i w:val="false"/>
          <w:color w:val="000000"/>
          <w:sz w:val="28"/>
        </w:rPr>
        <w:t>1-03/233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кәмелетке толмағандардың iсi және олардың құқықтарын қорғау жөнiндегi комиссияның дербес құрамын бекiту үшiн аудандық мәслихатқа ұсынады және олардың жұмысын ұйымдастырады;</w:t>
      </w:r>
    </w:p>
    <w:p>
      <w:pPr>
        <w:spacing w:after="0"/>
        <w:ind w:left="0"/>
        <w:jc w:val="both"/>
      </w:pPr>
      <w:r>
        <w:rPr>
          <w:rFonts w:ascii="Times New Roman"/>
          <w:b w:val="false"/>
          <w:i w:val="false"/>
          <w:color w:val="000000"/>
          <w:sz w:val="28"/>
        </w:rPr>
        <w:t>
      31) өмiрде қиын жағдайға душар болған кәмелетке толмағандарды Қазақстан Республикасының заңдарында белгiленген тәртiппен жұмысқа орналастыру және оларға тұрмыстық жағдай жасау, өзге де көмек көрсету жөнiндегi шараларды қолданады;</w:t>
      </w:r>
    </w:p>
    <w:p>
      <w:pPr>
        <w:spacing w:after="0"/>
        <w:ind w:left="0"/>
        <w:jc w:val="both"/>
      </w:pPr>
      <w:r>
        <w:rPr>
          <w:rFonts w:ascii="Times New Roman"/>
          <w:b w:val="false"/>
          <w:i w:val="false"/>
          <w:color w:val="000000"/>
          <w:sz w:val="28"/>
        </w:rPr>
        <w:t>
      32) қызметтерi кәмелетке толмағандар арасындағы құқық бұзушылықтардың, қадағалаусыз және панасыз қалудың профилактикасы, жасөспiрiмдердiң салауатты өмiр салтын насихаттау, құқықтық сауаттылығын арттыру жөнiндегi шараларды жүзеге асыруға байланысты коммерциялық емес және өзге де ұйымдарға ұйымдастырушылық-әдiстемелiк көмек көрсетедi.</w:t>
      </w:r>
    </w:p>
    <w:p>
      <w:pPr>
        <w:spacing w:after="0"/>
        <w:ind w:left="0"/>
        <w:jc w:val="both"/>
      </w:pPr>
      <w:r>
        <w:rPr>
          <w:rFonts w:ascii="Times New Roman"/>
          <w:b w:val="false"/>
          <w:i w:val="false"/>
          <w:color w:val="000000"/>
          <w:sz w:val="28"/>
        </w:rPr>
        <w:t>
      33) әскери тiркелу мен әскери қызметке шақыру, сондай-ақ азаматтық қорғаныс мәселелерi жөнiндегi iс-шаралардың ұйымдастырылуын қамтамасыз етедi;</w:t>
      </w:r>
    </w:p>
    <w:p>
      <w:pPr>
        <w:spacing w:after="0"/>
        <w:ind w:left="0"/>
        <w:jc w:val="both"/>
      </w:pPr>
      <w:r>
        <w:rPr>
          <w:rFonts w:ascii="Times New Roman"/>
          <w:b w:val="false"/>
          <w:i w:val="false"/>
          <w:color w:val="000000"/>
          <w:sz w:val="28"/>
        </w:rPr>
        <w:t>
      34) әлеуметтік сипаттағы төтенше жағдайлардың профилактикасына, сондай-ақ аудан аумағында олардың зардаптарын барынша азайтуға және (немесе) жоюға қатысады;</w:t>
      </w:r>
    </w:p>
    <w:p>
      <w:pPr>
        <w:spacing w:after="0"/>
        <w:ind w:left="0"/>
        <w:jc w:val="both"/>
      </w:pPr>
      <w:r>
        <w:rPr>
          <w:rFonts w:ascii="Times New Roman"/>
          <w:b w:val="false"/>
          <w:i w:val="false"/>
          <w:color w:val="000000"/>
          <w:sz w:val="28"/>
        </w:rPr>
        <w:t>
      35) аудандық ауқымдағы дала өрттерінің, сондай-ақ мемлекеттік өртке қарсы қызмет бөлімшелері жоқ елді мекендердегі өрттердің алдын алу және сөндіру жөніндегі іс-шараларды ұйымдастырады;</w:t>
      </w:r>
    </w:p>
    <w:p>
      <w:pPr>
        <w:spacing w:after="0"/>
        <w:ind w:left="0"/>
        <w:jc w:val="both"/>
      </w:pPr>
      <w:r>
        <w:rPr>
          <w:rFonts w:ascii="Times New Roman"/>
          <w:b w:val="false"/>
          <w:i w:val="false"/>
          <w:color w:val="000000"/>
          <w:sz w:val="28"/>
        </w:rPr>
        <w:t>
      36) жергілікті атқарушы органдар резервінің қаражаты есебінен соттардың шешімдері бойынша жергілікті атқарушы органдардың міндеттемелерін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Павлодар облысы Аққулы ауданы әкімдігінің 19.09.2023 № </w:t>
      </w:r>
      <w:r>
        <w:rPr>
          <w:rFonts w:ascii="Times New Roman"/>
          <w:b w:val="false"/>
          <w:i w:val="false"/>
          <w:color w:val="000000"/>
          <w:sz w:val="28"/>
        </w:rPr>
        <w:t>1-03/233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1" w:id="28"/>
    <w:p>
      <w:pPr>
        <w:spacing w:after="0"/>
        <w:ind w:left="0"/>
        <w:jc w:val="left"/>
      </w:pPr>
      <w:r>
        <w:rPr>
          <w:rFonts w:ascii="Times New Roman"/>
          <w:b/>
          <w:i w:val="false"/>
          <w:color w:val="000000"/>
        </w:rPr>
        <w:t xml:space="preserve"> 3 - тарау. "Аққулы ауданы әкімінің аппараты" ММ бірінші басшысының мәртебесі, өкілеттіктері</w:t>
      </w:r>
    </w:p>
    <w:bookmarkEnd w:id="28"/>
    <w:bookmarkStart w:name="z32" w:id="29"/>
    <w:p>
      <w:pPr>
        <w:spacing w:after="0"/>
        <w:ind w:left="0"/>
        <w:jc w:val="both"/>
      </w:pPr>
      <w:r>
        <w:rPr>
          <w:rFonts w:ascii="Times New Roman"/>
          <w:b w:val="false"/>
          <w:i w:val="false"/>
          <w:color w:val="000000"/>
          <w:sz w:val="28"/>
        </w:rPr>
        <w:t>
      21. "Аққулы ауданы әкімінің аппараты" ММ басқаруды бірінші басшы жүзеге асырады, ол "Аққулы ауданы әкімінің аппараты" ММ жүктелген міндеттердің орындалуына және оның өз өкілеттіктерін жүзеге асыруға дербес жауапты болады.</w:t>
      </w:r>
    </w:p>
    <w:bookmarkEnd w:id="29"/>
    <w:bookmarkStart w:name="z33" w:id="30"/>
    <w:p>
      <w:pPr>
        <w:spacing w:after="0"/>
        <w:ind w:left="0"/>
        <w:jc w:val="both"/>
      </w:pPr>
      <w:r>
        <w:rPr>
          <w:rFonts w:ascii="Times New Roman"/>
          <w:b w:val="false"/>
          <w:i w:val="false"/>
          <w:color w:val="000000"/>
          <w:sz w:val="28"/>
        </w:rPr>
        <w:t xml:space="preserve">
      22. "Аққулы ауданы әкімінің аппараты" ММ бірінші басшысы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лауазымға тағайындайды және лауазымнан босатылады.</w:t>
      </w:r>
    </w:p>
    <w:bookmarkEnd w:id="30"/>
    <w:bookmarkStart w:name="z34" w:id="31"/>
    <w:p>
      <w:pPr>
        <w:spacing w:after="0"/>
        <w:ind w:left="0"/>
        <w:jc w:val="both"/>
      </w:pPr>
      <w:r>
        <w:rPr>
          <w:rFonts w:ascii="Times New Roman"/>
          <w:b w:val="false"/>
          <w:i w:val="false"/>
          <w:color w:val="000000"/>
          <w:sz w:val="28"/>
        </w:rPr>
        <w:t>
      23. "Аққулы ауданы әкімінің аппараты" ММ бірінші басшысында орынбасарлар жоқ.</w:t>
      </w:r>
    </w:p>
    <w:bookmarkEnd w:id="31"/>
    <w:bookmarkStart w:name="z35" w:id="32"/>
    <w:p>
      <w:pPr>
        <w:spacing w:after="0"/>
        <w:ind w:left="0"/>
        <w:jc w:val="both"/>
      </w:pPr>
      <w:r>
        <w:rPr>
          <w:rFonts w:ascii="Times New Roman"/>
          <w:b w:val="false"/>
          <w:i w:val="false"/>
          <w:color w:val="000000"/>
          <w:sz w:val="28"/>
        </w:rPr>
        <w:t>
      24. "Аққулы ауданы әкімінің аппараты" ММ бірінші басшысының өкілеттіктері:</w:t>
      </w:r>
    </w:p>
    <w:bookmarkEnd w:id="32"/>
    <w:p>
      <w:pPr>
        <w:spacing w:after="0"/>
        <w:ind w:left="0"/>
        <w:jc w:val="both"/>
      </w:pPr>
      <w:r>
        <w:rPr>
          <w:rFonts w:ascii="Times New Roman"/>
          <w:b w:val="false"/>
          <w:i w:val="false"/>
          <w:color w:val="000000"/>
          <w:sz w:val="28"/>
        </w:rPr>
        <w:t>
      1) аудан әкімдігінің бекітуіне "Аққулы ауданының әкімі аппараты" ММ туралы Ережені және оған өзгерістер мен толықтыруларды енгізуін ұсынады, штат санының лимиті мен оның құрылымы жөнінде ұсыныс енгізеді;</w:t>
      </w:r>
    </w:p>
    <w:p>
      <w:pPr>
        <w:spacing w:after="0"/>
        <w:ind w:left="0"/>
        <w:jc w:val="both"/>
      </w:pPr>
      <w:r>
        <w:rPr>
          <w:rFonts w:ascii="Times New Roman"/>
          <w:b w:val="false"/>
          <w:i w:val="false"/>
          <w:color w:val="000000"/>
          <w:sz w:val="28"/>
        </w:rPr>
        <w:t>
      2) "Аққулы ауданы әкімінің аппараты" ММ құрылымдық бөлімшесінің жұмысын үйлестіреді, ұйымдастырады және бағыттайды, басқа мемлекеттік органдармен өзара іс-әрекетті қамтамасыз етеді;</w:t>
      </w:r>
    </w:p>
    <w:p>
      <w:pPr>
        <w:spacing w:after="0"/>
        <w:ind w:left="0"/>
        <w:jc w:val="both"/>
      </w:pPr>
      <w:r>
        <w:rPr>
          <w:rFonts w:ascii="Times New Roman"/>
          <w:b w:val="false"/>
          <w:i w:val="false"/>
          <w:color w:val="000000"/>
          <w:sz w:val="28"/>
        </w:rPr>
        <w:t>
      3) өзінің құзыретіне жататын мәселелер бойынша нұсқаулықтар береді және бұйрықтар шығарады;</w:t>
      </w:r>
    </w:p>
    <w:p>
      <w:pPr>
        <w:spacing w:after="0"/>
        <w:ind w:left="0"/>
        <w:jc w:val="both"/>
      </w:pPr>
      <w:r>
        <w:rPr>
          <w:rFonts w:ascii="Times New Roman"/>
          <w:b w:val="false"/>
          <w:i w:val="false"/>
          <w:color w:val="000000"/>
          <w:sz w:val="28"/>
        </w:rPr>
        <w:t>
      4) бос әкімшілік мемлекеттік лауазымдарға конкурстық іріктеуді өткізу жөніндегі жұмысты үйлестіреді;</w:t>
      </w:r>
    </w:p>
    <w:p>
      <w:pPr>
        <w:spacing w:after="0"/>
        <w:ind w:left="0"/>
        <w:jc w:val="both"/>
      </w:pPr>
      <w:r>
        <w:rPr>
          <w:rFonts w:ascii="Times New Roman"/>
          <w:b w:val="false"/>
          <w:i w:val="false"/>
          <w:color w:val="000000"/>
          <w:sz w:val="28"/>
        </w:rPr>
        <w:t>
      5) мемлекеттік қызметшілердің мемлекеттік қызмет туралы заңнаманың және әдеп кодексінің орындалуын бақылайды;</w:t>
      </w:r>
    </w:p>
    <w:p>
      <w:pPr>
        <w:spacing w:after="0"/>
        <w:ind w:left="0"/>
        <w:jc w:val="both"/>
      </w:pPr>
      <w:r>
        <w:rPr>
          <w:rFonts w:ascii="Times New Roman"/>
          <w:b w:val="false"/>
          <w:i w:val="false"/>
          <w:color w:val="000000"/>
          <w:sz w:val="28"/>
        </w:rPr>
        <w:t>
      6) аудан әкімінің қарауына аудан әкімімен тағайындалатын лауазымдық тұлғаларға тәртіптік жазалар қолдану немесе алу туралы ұсыныстарды енгізеді;</w:t>
      </w:r>
    </w:p>
    <w:p>
      <w:pPr>
        <w:spacing w:after="0"/>
        <w:ind w:left="0"/>
        <w:jc w:val="both"/>
      </w:pPr>
      <w:r>
        <w:rPr>
          <w:rFonts w:ascii="Times New Roman"/>
          <w:b w:val="false"/>
          <w:i w:val="false"/>
          <w:color w:val="000000"/>
          <w:sz w:val="28"/>
        </w:rPr>
        <w:t>
      7) Қазақстан Республикасының еңбек заңнамасына сәйкес қызмет көрсетуші және техникалық персоналдармен еңбек шарттарын жасасады және бұзады (бұдан әрі - қызметкерлер);</w:t>
      </w:r>
    </w:p>
    <w:p>
      <w:pPr>
        <w:spacing w:after="0"/>
        <w:ind w:left="0"/>
        <w:jc w:val="both"/>
      </w:pPr>
      <w:r>
        <w:rPr>
          <w:rFonts w:ascii="Times New Roman"/>
          <w:b w:val="false"/>
          <w:i w:val="false"/>
          <w:color w:val="000000"/>
          <w:sz w:val="28"/>
        </w:rPr>
        <w:t>
      8) "Аққулы ауданы әкімінің аппараты" ММ қызметкерлерінің лауазымдық нұсқаулықтарын бекітеді;</w:t>
      </w:r>
    </w:p>
    <w:p>
      <w:pPr>
        <w:spacing w:after="0"/>
        <w:ind w:left="0"/>
        <w:jc w:val="both"/>
      </w:pPr>
      <w:r>
        <w:rPr>
          <w:rFonts w:ascii="Times New Roman"/>
          <w:b w:val="false"/>
          <w:i w:val="false"/>
          <w:color w:val="000000"/>
          <w:sz w:val="28"/>
        </w:rPr>
        <w:t>
      9) аудан әкімдігі мен әкімінің актілерінің, тапсырмаларының орындалуын және "Аққулы ауданы әкімінің аппараты" ММ құжаттардың жылжуын бақылау бойынша жұмысты үйлестіреді;</w:t>
      </w:r>
    </w:p>
    <w:p>
      <w:pPr>
        <w:spacing w:after="0"/>
        <w:ind w:left="0"/>
        <w:jc w:val="both"/>
      </w:pPr>
      <w:r>
        <w:rPr>
          <w:rFonts w:ascii="Times New Roman"/>
          <w:b w:val="false"/>
          <w:i w:val="false"/>
          <w:color w:val="000000"/>
          <w:sz w:val="28"/>
        </w:rPr>
        <w:t>
      10) өз құзыреттілігінің шегінде қызметтік құжатқа қол қояды;</w:t>
      </w:r>
    </w:p>
    <w:p>
      <w:pPr>
        <w:spacing w:after="0"/>
        <w:ind w:left="0"/>
        <w:jc w:val="both"/>
      </w:pPr>
      <w:r>
        <w:rPr>
          <w:rFonts w:ascii="Times New Roman"/>
          <w:b w:val="false"/>
          <w:i w:val="false"/>
          <w:color w:val="000000"/>
          <w:sz w:val="28"/>
        </w:rPr>
        <w:t>
      11) "Аққулы ауданы әкімінің аппараты" ММ ішкі еңбек тәртібінің сақталуын бақылайды;</w:t>
      </w:r>
    </w:p>
    <w:p>
      <w:pPr>
        <w:spacing w:after="0"/>
        <w:ind w:left="0"/>
        <w:jc w:val="both"/>
      </w:pPr>
      <w:r>
        <w:rPr>
          <w:rFonts w:ascii="Times New Roman"/>
          <w:b w:val="false"/>
          <w:i w:val="false"/>
          <w:color w:val="000000"/>
          <w:sz w:val="28"/>
        </w:rPr>
        <w:t>
      12) "Аққулы ауданы әкімінің аппараты" ММ шығыстар сметасын бекітеді және оның шеңберінде қаржылай қаражатқа иелік етеді;</w:t>
      </w:r>
    </w:p>
    <w:p>
      <w:pPr>
        <w:spacing w:after="0"/>
        <w:ind w:left="0"/>
        <w:jc w:val="both"/>
      </w:pPr>
      <w:r>
        <w:rPr>
          <w:rFonts w:ascii="Times New Roman"/>
          <w:b w:val="false"/>
          <w:i w:val="false"/>
          <w:color w:val="000000"/>
          <w:sz w:val="28"/>
        </w:rPr>
        <w:t>
      13) Қазақстан Республикасының еңбек заңнамасында бекітілген тәртіпте "Аққулы ауданы әкімінің аппараты" ММ қызметкерлерін мадақтайды, материалдық көмек көрсетеді және оларға тәртіптік жазалар қолданады;</w:t>
      </w:r>
    </w:p>
    <w:p>
      <w:pPr>
        <w:spacing w:after="0"/>
        <w:ind w:left="0"/>
        <w:jc w:val="both"/>
      </w:pPr>
      <w:r>
        <w:rPr>
          <w:rFonts w:ascii="Times New Roman"/>
          <w:b w:val="false"/>
          <w:i w:val="false"/>
          <w:color w:val="000000"/>
          <w:sz w:val="28"/>
        </w:rPr>
        <w:t>
      14) "Аққулы ауданы әкімінің аппараты" ММ қызметкерлерін іссапарға жібереді;</w:t>
      </w:r>
    </w:p>
    <w:p>
      <w:pPr>
        <w:spacing w:after="0"/>
        <w:ind w:left="0"/>
        <w:jc w:val="both"/>
      </w:pPr>
      <w:r>
        <w:rPr>
          <w:rFonts w:ascii="Times New Roman"/>
          <w:b w:val="false"/>
          <w:i w:val="false"/>
          <w:color w:val="000000"/>
          <w:sz w:val="28"/>
        </w:rPr>
        <w:t>
      15) азаматтардың жеке қабылдауын жүзеге асырады;</w:t>
      </w:r>
    </w:p>
    <w:p>
      <w:pPr>
        <w:spacing w:after="0"/>
        <w:ind w:left="0"/>
        <w:jc w:val="both"/>
      </w:pPr>
      <w:r>
        <w:rPr>
          <w:rFonts w:ascii="Times New Roman"/>
          <w:b w:val="false"/>
          <w:i w:val="false"/>
          <w:color w:val="000000"/>
          <w:sz w:val="28"/>
        </w:rPr>
        <w:t>
      16) "Аққулы ауданы әкімінің аппараты" ММ мәслихатпен, аудандық сотпен, аудан прокуратурасымен, аудандық мемлекеттік органдарымен, өзге де мемлекеттік органдарымен тұрақты негізде байланысты қамтамасыз етеді;</w:t>
      </w:r>
    </w:p>
    <w:p>
      <w:pPr>
        <w:spacing w:after="0"/>
        <w:ind w:left="0"/>
        <w:jc w:val="both"/>
      </w:pPr>
      <w:r>
        <w:rPr>
          <w:rFonts w:ascii="Times New Roman"/>
          <w:b w:val="false"/>
          <w:i w:val="false"/>
          <w:color w:val="000000"/>
          <w:sz w:val="28"/>
        </w:rPr>
        <w:t>
      17) мәслихаттың ашық және жабық мәжілістеріне қатысады;</w:t>
      </w:r>
    </w:p>
    <w:p>
      <w:pPr>
        <w:spacing w:after="0"/>
        <w:ind w:left="0"/>
        <w:jc w:val="both"/>
      </w:pPr>
      <w:r>
        <w:rPr>
          <w:rFonts w:ascii="Times New Roman"/>
          <w:b w:val="false"/>
          <w:i w:val="false"/>
          <w:color w:val="000000"/>
          <w:sz w:val="28"/>
        </w:rPr>
        <w:t>
      18) аудан әкімдігінің, консультативтік-кеңесші органдардың мәжілістеріне дайындық жөніндегі жұмысты үйлестіреді;</w:t>
      </w:r>
    </w:p>
    <w:p>
      <w:pPr>
        <w:spacing w:after="0"/>
        <w:ind w:left="0"/>
        <w:jc w:val="both"/>
      </w:pPr>
      <w:r>
        <w:rPr>
          <w:rFonts w:ascii="Times New Roman"/>
          <w:b w:val="false"/>
          <w:i w:val="false"/>
          <w:color w:val="000000"/>
          <w:sz w:val="28"/>
        </w:rPr>
        <w:t>
      19) аудан әкімінің қатысумен іс-шараларды ұйымдастыру жөніндегі жұмысты үйлестіреді;</w:t>
      </w:r>
    </w:p>
    <w:p>
      <w:pPr>
        <w:spacing w:after="0"/>
        <w:ind w:left="0"/>
        <w:jc w:val="both"/>
      </w:pPr>
      <w:r>
        <w:rPr>
          <w:rFonts w:ascii="Times New Roman"/>
          <w:b w:val="false"/>
          <w:i w:val="false"/>
          <w:color w:val="000000"/>
          <w:sz w:val="28"/>
        </w:rPr>
        <w:t>
      20) барлық мемлекеттік органдарда, сотта және өзге де ұйымдарда меншік нысанына қарамастан Қазақстан Республикасының азаматтық заңнамасына сәйкес "Аққулы ауданы әкімінің аппараты" ММ мүддесін білдіреді;</w:t>
      </w:r>
    </w:p>
    <w:p>
      <w:pPr>
        <w:spacing w:after="0"/>
        <w:ind w:left="0"/>
        <w:jc w:val="both"/>
      </w:pPr>
      <w:r>
        <w:rPr>
          <w:rFonts w:ascii="Times New Roman"/>
          <w:b w:val="false"/>
          <w:i w:val="false"/>
          <w:color w:val="000000"/>
          <w:sz w:val="28"/>
        </w:rPr>
        <w:t>
      21) барлық мемлекеттік органдарда, сотта және өзге де ұйымдарда меншік нысанына қарамастан Қазақстан Республикасының азаматтық заңнамасына сәйкес "Аққулы ауданы әкімінің аппараты" ММ мүддесін білдіру құқығына сенім хат береді;</w:t>
      </w:r>
    </w:p>
    <w:p>
      <w:pPr>
        <w:spacing w:after="0"/>
        <w:ind w:left="0"/>
        <w:jc w:val="both"/>
      </w:pPr>
      <w:r>
        <w:rPr>
          <w:rFonts w:ascii="Times New Roman"/>
          <w:b w:val="false"/>
          <w:i w:val="false"/>
          <w:color w:val="000000"/>
          <w:sz w:val="28"/>
        </w:rPr>
        <w:t>
      22) сыбайлас жемқорлыққа қарсы әрекет етеді және оған дербес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Павлодар облысы Аққулы ауданы әкімдігінің 19.09.2023 № </w:t>
      </w:r>
      <w:r>
        <w:rPr>
          <w:rFonts w:ascii="Times New Roman"/>
          <w:b w:val="false"/>
          <w:i w:val="false"/>
          <w:color w:val="000000"/>
          <w:sz w:val="28"/>
        </w:rPr>
        <w:t>1-03/233</w:t>
      </w:r>
      <w:r>
        <w:rPr>
          <w:rFonts w:ascii="Times New Roman"/>
          <w:b w:val="false"/>
          <w:i w:val="false"/>
          <w:color w:val="ff0000"/>
          <w:sz w:val="28"/>
        </w:rPr>
        <w:t xml:space="preserve"> (алғашқы ресми жарияланған күнінен бастап қолданысқа енгізіледі) қаулысымен. </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өзгерістер енгізілді - Павлодар облысы Аққулы ауданы әкімдігінің 19.09.2023 № </w:t>
      </w:r>
      <w:r>
        <w:rPr>
          <w:rFonts w:ascii="Times New Roman"/>
          <w:b w:val="false"/>
          <w:i w:val="false"/>
          <w:color w:val="000000"/>
          <w:sz w:val="28"/>
        </w:rPr>
        <w:t>1-03/233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"Аққулы ауданы әкімінің аппараты" ММ мен коммуналдық мүлікті басқару уәкілетті органы (ауданның жергілікті атқарушы органы) арасындағы қарым-қатынас "Мемлекеттік мүлік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bookmarkStart w:name="z37" w:id="33"/>
    <w:p>
      <w:pPr>
        <w:spacing w:after="0"/>
        <w:ind w:left="0"/>
        <w:jc w:val="both"/>
      </w:pPr>
      <w:r>
        <w:rPr>
          <w:rFonts w:ascii="Times New Roman"/>
          <w:b w:val="false"/>
          <w:i w:val="false"/>
          <w:color w:val="000000"/>
          <w:sz w:val="28"/>
        </w:rPr>
        <w:t>
      26. "Аққулы ауданы әкімінің аппараты" ММ мен тиісті саласындағы уәкілетті органы (ауданның жергілікті атқарушы органы) арасындағы қарым-қатынас "Қазақстан Республикасындағы жергілікті мемлекеттік басқару және өзін-өзі басқару туралы" және "Қазақстан Республикасының мемлекеттік қызметі туралы" Қазақстан Республикасының Заңдарымен реттеледі.</w:t>
      </w:r>
    </w:p>
    <w:bookmarkEnd w:id="33"/>
    <w:bookmarkStart w:name="z38" w:id="34"/>
    <w:p>
      <w:pPr>
        <w:spacing w:after="0"/>
        <w:ind w:left="0"/>
        <w:jc w:val="both"/>
      </w:pPr>
      <w:r>
        <w:rPr>
          <w:rFonts w:ascii="Times New Roman"/>
          <w:b w:val="false"/>
          <w:i w:val="false"/>
          <w:color w:val="000000"/>
          <w:sz w:val="28"/>
        </w:rPr>
        <w:t xml:space="preserve">
      27. "Аққулы ауданы әкімінің аппараты" ММ әкімшілігі мен еңбек ұжымы арасындағы қарым-қатынас Қазақстан Республикасының Еңбек Кодексімен, Қазақстан Республикасының "Қазақстан Республикасының мемлекеттік қызметі туралы" </w:t>
      </w:r>
      <w:r>
        <w:rPr>
          <w:rFonts w:ascii="Times New Roman"/>
          <w:b w:val="false"/>
          <w:i w:val="false"/>
          <w:color w:val="000000"/>
          <w:sz w:val="28"/>
        </w:rPr>
        <w:t>Заңымен</w:t>
      </w:r>
      <w:r>
        <w:rPr>
          <w:rFonts w:ascii="Times New Roman"/>
          <w:b w:val="false"/>
          <w:i w:val="false"/>
          <w:color w:val="000000"/>
          <w:sz w:val="28"/>
        </w:rPr>
        <w:t xml:space="preserve"> және ұжымдық шартпен сәйкес белгіленеді.</w:t>
      </w:r>
    </w:p>
    <w:bookmarkEnd w:id="34"/>
    <w:bookmarkStart w:name="z39" w:id="35"/>
    <w:p>
      <w:pPr>
        <w:spacing w:after="0"/>
        <w:ind w:left="0"/>
        <w:jc w:val="left"/>
      </w:pPr>
      <w:r>
        <w:rPr>
          <w:rFonts w:ascii="Times New Roman"/>
          <w:b/>
          <w:i w:val="false"/>
          <w:color w:val="000000"/>
        </w:rPr>
        <w:t xml:space="preserve"> 4 - тарау. "Аққулы ауданы әкімінің аппараты" ММ мүлкі</w:t>
      </w:r>
    </w:p>
    <w:bookmarkEnd w:id="35"/>
    <w:bookmarkStart w:name="z40" w:id="36"/>
    <w:p>
      <w:pPr>
        <w:spacing w:after="0"/>
        <w:ind w:left="0"/>
        <w:jc w:val="both"/>
      </w:pPr>
      <w:r>
        <w:rPr>
          <w:rFonts w:ascii="Times New Roman"/>
          <w:b w:val="false"/>
          <w:i w:val="false"/>
          <w:color w:val="000000"/>
          <w:sz w:val="28"/>
        </w:rPr>
        <w:t xml:space="preserve">
      28. "Аққулы ауданы әкімінің аппараты" ММ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бар.</w:t>
      </w:r>
    </w:p>
    <w:bookmarkEnd w:id="36"/>
    <w:p>
      <w:pPr>
        <w:spacing w:after="0"/>
        <w:ind w:left="0"/>
        <w:jc w:val="both"/>
      </w:pPr>
      <w:r>
        <w:rPr>
          <w:rFonts w:ascii="Times New Roman"/>
          <w:b w:val="false"/>
          <w:i w:val="false"/>
          <w:color w:val="000000"/>
          <w:sz w:val="28"/>
        </w:rPr>
        <w:t xml:space="preserve">
      "Аққулы ауданы әкімінің аппараты" ММ мүлкi оған меншiк иесi берген мүлiк, сондай-ақ өз қызметі нәтижесінде сатып алынған мүлік (ақшалай кірістерді қоса алғанда)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bookmarkStart w:name="z41" w:id="37"/>
    <w:p>
      <w:pPr>
        <w:spacing w:after="0"/>
        <w:ind w:left="0"/>
        <w:jc w:val="both"/>
      </w:pPr>
      <w:r>
        <w:rPr>
          <w:rFonts w:ascii="Times New Roman"/>
          <w:b w:val="false"/>
          <w:i w:val="false"/>
          <w:color w:val="000000"/>
          <w:sz w:val="28"/>
        </w:rPr>
        <w:t>
      29. "Аққулы ауданы әкімінің аппараты" ММ бекітілген мүлік аудандық коммуналдық меншікке жатады.</w:t>
      </w:r>
    </w:p>
    <w:bookmarkEnd w:id="37"/>
    <w:bookmarkStart w:name="z42" w:id="38"/>
    <w:p>
      <w:pPr>
        <w:spacing w:after="0"/>
        <w:ind w:left="0"/>
        <w:jc w:val="both"/>
      </w:pPr>
      <w:r>
        <w:rPr>
          <w:rFonts w:ascii="Times New Roman"/>
          <w:b w:val="false"/>
          <w:i w:val="false"/>
          <w:color w:val="000000"/>
          <w:sz w:val="28"/>
        </w:rPr>
        <w:t xml:space="preserve">
      30. Егер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"Аққулы ауданы әкімінің аппараты"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8"/>
    <w:bookmarkStart w:name="z43" w:id="39"/>
    <w:p>
      <w:pPr>
        <w:spacing w:after="0"/>
        <w:ind w:left="0"/>
        <w:jc w:val="left"/>
      </w:pPr>
      <w:r>
        <w:rPr>
          <w:rFonts w:ascii="Times New Roman"/>
          <w:b/>
          <w:i w:val="false"/>
          <w:color w:val="000000"/>
        </w:rPr>
        <w:t xml:space="preserve"> 5 - тарау. "Аққулы ауданы әкімінің аппараты" мемлекеттік мекемесін қайта ұйымдастыру және тарату</w:t>
      </w:r>
    </w:p>
    <w:bookmarkEnd w:id="39"/>
    <w:bookmarkStart w:name="z44" w:id="40"/>
    <w:p>
      <w:pPr>
        <w:spacing w:after="0"/>
        <w:ind w:left="0"/>
        <w:jc w:val="both"/>
      </w:pPr>
      <w:r>
        <w:rPr>
          <w:rFonts w:ascii="Times New Roman"/>
          <w:b w:val="false"/>
          <w:i w:val="false"/>
          <w:color w:val="000000"/>
          <w:sz w:val="28"/>
        </w:rPr>
        <w:t>
      31. "Аққулы ауданы әкімінің аппараты" ММ қайта ұйымдастыру және тарату Қазақстан Республикасының азаматтық заңнамасына сәйкес жүзеге асырылады.</w:t>
      </w:r>
    </w:p>
    <w:bookmarkEnd w:id="40"/>
    <w:bookmarkStart w:name="z45" w:id="41"/>
    <w:p>
      <w:pPr>
        <w:spacing w:after="0"/>
        <w:ind w:left="0"/>
        <w:jc w:val="both"/>
      </w:pPr>
      <w:r>
        <w:rPr>
          <w:rFonts w:ascii="Times New Roman"/>
          <w:b w:val="false"/>
          <w:i w:val="false"/>
          <w:color w:val="000000"/>
          <w:sz w:val="28"/>
        </w:rPr>
        <w:t>
      32. "Аққулы ауданы әкімінің аппараты" ММ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