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2cfe" w14:textId="d792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аудандық мәслихатының 2021 жылғы 24 желтоқсандағы "2022 - 2024 жылдарға арналған Аққулы аудандық бюджеті туралы" № 52/11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2022 жылғы 15 қарашадағы № 104/22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Аққулы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аудандық мәслихатының 2021 жылғы 24 желтоқсандағы "2022-2024 жылдарға арналған Аққулы аудандық бюджеті туралы" № 52/11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26046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Аққулы аудандық бюджеті тиісінше 1, 2, 3 - 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7808549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677692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7117605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7943659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54905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36985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- 190015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190015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 жылға арналған аудандық бюджеттінде ауылдық округтердің бюджеттеріне берілетін ағымдағы нысаналы трансферттер келесі көлемдерінде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11321 мың теңге – азаматтық қызметшілердің жекелеген санаттарының жалақысын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43744 мың теңге – спорт саласындағы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121849 мың теңге – "Ауыл-Ел бесігі" жобасы шеңберінде Қызылағаш ауылдық округінде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69745 мың теңге – "Ауыл-Ел бесігі" жобасы шеңберінде Қарақала ауылдық округінде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8594 мың теңге – тұрғын үй-коммуналдық шаруашылық саласындағы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31290 мың теңге – көлік және коммуникация саласындағы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5645 мың теңге – ағымдағы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5262 мың теңге – ауылдық округтердегі мемлекеттік қызметшілердің сыйлықақысын төлеуге.".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