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981c" w14:textId="edc9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Баймолдин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263/55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111/22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шіледегі "Аққулы ауданы Баймолдин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263/55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6894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Баймолдин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Баймолдин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111/22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Баймолдин ауылдық округінің аумағында жергілікті қоғамдастықтың бөлек жиындарын өткізудің тәртібі</w:t>
      </w:r>
    </w:p>
    <w:p>
      <w:pPr>
        <w:spacing w:after="0"/>
        <w:ind w:left="0"/>
        <w:jc w:val="both"/>
      </w:pPr>
      <w:r>
        <w:rPr>
          <w:rFonts w:ascii="Times New Roman"/>
          <w:b w:val="false"/>
          <w:i w:val="false"/>
          <w:color w:val="000000"/>
          <w:sz w:val="28"/>
        </w:rPr>
        <w:t xml:space="preserve">
      1. Осы Аққулы ауданы Баймолдин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Баймолдин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Баймолдин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Әбілқайыр Баймолдин Атындағы ауылы, Тақыр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Баймолдин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Баймолдин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 ашудың алдында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Баймолдин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Баймолдин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 ішінде Аққулы ауданы Баймолдин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111/22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Баймолдин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Баймолдин Атындағы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