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6d78a" w14:textId="cc6d7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ауданы Жамбыл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264/55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112/22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шілдедегі "Аққулы ауданы Жамбыл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264/55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6899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Жамбыл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Жамбыл ауылдық округі ауылдарының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112/22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Жамбыл ауылдық округінің аумағында жергілікті қоғамдастықтың бөлек жиындарын өткізудің тәртібі 1-тарау. Жалпы ережелер</w:t>
      </w:r>
    </w:p>
    <w:p>
      <w:pPr>
        <w:spacing w:after="0"/>
        <w:ind w:left="0"/>
        <w:jc w:val="both"/>
      </w:pPr>
      <w:r>
        <w:rPr>
          <w:rFonts w:ascii="Times New Roman"/>
          <w:b w:val="false"/>
          <w:i w:val="false"/>
          <w:color w:val="000000"/>
          <w:sz w:val="28"/>
        </w:rPr>
        <w:t xml:space="preserve">
      1. Осы Аққулы ауданы Жамбыл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Жамбыл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Жамбыл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Әйтей, Жамбыл, Жаңатаң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Жамбыл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және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Жамбыл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Жамбыл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Жамбыл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үш жұмыс күні ішінде Аққулы ауданы Жамбыл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112/22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Жамбыл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