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459fe" w14:textId="56459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Аққулы аудандық мәслихатының 2020 жылғы 24 шілдедегі "Аққулы ауданы Малыбай ауылдық округінің аумағында бөлек жергілікті қоғамдастық жиындарын өткізудің тәртібін бекіту және жергілікті қоғамдастық жиынына қатысу үшін ауылдар тұрғындары өкілдерінің санын айқындау туралы" № 266/55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Аққулы аудандық мәслихатының 2022 жылғы 15 қарашадағы № 116/22 шешімі. Күші жойылды - Павлодар облысы Аққулы аудандық мәслихатының 2023 жылғы 16 қарашадағы № 52/11 шешімімен</w:t>
      </w:r>
    </w:p>
    <w:p>
      <w:pPr>
        <w:spacing w:after="0"/>
        <w:ind w:left="0"/>
        <w:jc w:val="both"/>
      </w:pPr>
      <w:r>
        <w:rPr>
          <w:rFonts w:ascii="Times New Roman"/>
          <w:b w:val="false"/>
          <w:i w:val="false"/>
          <w:color w:val="ff0000"/>
          <w:sz w:val="28"/>
        </w:rPr>
        <w:t xml:space="preserve">
      Ескерту. Күші жойылды - Павлодар облысы Аққулы аудандық мәслихатының 16.11.2023 № </w:t>
      </w:r>
      <w:r>
        <w:rPr>
          <w:rFonts w:ascii="Times New Roman"/>
          <w:b w:val="false"/>
          <w:i w:val="false"/>
          <w:color w:val="ff0000"/>
          <w:sz w:val="28"/>
        </w:rPr>
        <w:t>52/11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Аққулы аудандық мәслихаты ШЕШТІ:</w:t>
      </w:r>
    </w:p>
    <w:bookmarkEnd w:id="0"/>
    <w:bookmarkStart w:name="z2" w:id="1"/>
    <w:p>
      <w:pPr>
        <w:spacing w:after="0"/>
        <w:ind w:left="0"/>
        <w:jc w:val="both"/>
      </w:pPr>
      <w:r>
        <w:rPr>
          <w:rFonts w:ascii="Times New Roman"/>
          <w:b w:val="false"/>
          <w:i w:val="false"/>
          <w:color w:val="000000"/>
          <w:sz w:val="28"/>
        </w:rPr>
        <w:t xml:space="preserve">
      1. Аққулы аудандық мәслихатының 2020 жылғы 24 шілдедегі "Аққулы ауданы Малыбай ауылдық округінің аумағында бөлек жергілікті қоғамдастық жиындарын өткізудің тәртібін бекіту және жергілікті қоғамдастық жиынына қатысу үшін ауылдар тұрғындары өкілдерінің санын айқындау туралы" №266/55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6893 болып тіркелген)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xml:space="preserve">
      "1. Аққулы ауданы Малыбай ауылдық округінің аумағында бөлек жергілікті қоғамдастық жиындарын өткізу тәртібі осы шешімнің </w:t>
      </w:r>
      <w:r>
        <w:rPr>
          <w:rFonts w:ascii="Times New Roman"/>
          <w:b w:val="false"/>
          <w:i w:val="false"/>
          <w:color w:val="000000"/>
          <w:sz w:val="28"/>
        </w:rPr>
        <w:t>1 - қосымшасына</w:t>
      </w:r>
      <w:r>
        <w:rPr>
          <w:rFonts w:ascii="Times New Roman"/>
          <w:b w:val="false"/>
          <w:i w:val="false"/>
          <w:color w:val="000000"/>
          <w:sz w:val="28"/>
        </w:rPr>
        <w:t xml:space="preserve"> сәйкес бекітілсін";</w:t>
      </w:r>
    </w:p>
    <w:bookmarkStart w:name="z4"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2-тармағы</w:t>
      </w:r>
      <w:r>
        <w:rPr>
          <w:rFonts w:ascii="Times New Roman"/>
          <w:b w:val="false"/>
          <w:i w:val="false"/>
          <w:color w:val="000000"/>
          <w:sz w:val="28"/>
        </w:rPr>
        <w:t xml:space="preserve"> жаңа редакцияда жазылсын: </w:t>
      </w:r>
    </w:p>
    <w:bookmarkEnd w:id="3"/>
    <w:p>
      <w:pPr>
        <w:spacing w:after="0"/>
        <w:ind w:left="0"/>
        <w:jc w:val="both"/>
      </w:pPr>
      <w:r>
        <w:rPr>
          <w:rFonts w:ascii="Times New Roman"/>
          <w:b w:val="false"/>
          <w:i w:val="false"/>
          <w:color w:val="000000"/>
          <w:sz w:val="28"/>
        </w:rPr>
        <w:t xml:space="preserve">
      "2. Жергілікті қоғамдастық жиынына қатысу үшін Аққулы ауданы Малыбай ауылдық округі ауылдарының тұрғындары өкілдерінің сандық құрамы осы шешімнің </w:t>
      </w:r>
      <w:r>
        <w:rPr>
          <w:rFonts w:ascii="Times New Roman"/>
          <w:b w:val="false"/>
          <w:i w:val="false"/>
          <w:color w:val="000000"/>
          <w:sz w:val="28"/>
        </w:rPr>
        <w:t>2 - қосымшасына</w:t>
      </w:r>
      <w:r>
        <w:rPr>
          <w:rFonts w:ascii="Times New Roman"/>
          <w:b w:val="false"/>
          <w:i w:val="false"/>
          <w:color w:val="000000"/>
          <w:sz w:val="28"/>
        </w:rPr>
        <w:t xml:space="preserve"> сәйкес бекітілсін".</w:t>
      </w:r>
    </w:p>
    <w:bookmarkStart w:name="z5"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Аққулы 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Есимов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 2022 жылғы</w:t>
            </w:r>
            <w:r>
              <w:br/>
            </w:r>
            <w:r>
              <w:rPr>
                <w:rFonts w:ascii="Times New Roman"/>
                <w:b w:val="false"/>
                <w:i w:val="false"/>
                <w:color w:val="000000"/>
                <w:sz w:val="20"/>
              </w:rPr>
              <w:t>15 қарашадағы</w:t>
            </w:r>
            <w:r>
              <w:br/>
            </w:r>
            <w:r>
              <w:rPr>
                <w:rFonts w:ascii="Times New Roman"/>
                <w:b w:val="false"/>
                <w:i w:val="false"/>
                <w:color w:val="000000"/>
                <w:sz w:val="20"/>
              </w:rPr>
              <w:t>№ 116/22 шешіміне</w:t>
            </w:r>
            <w:r>
              <w:br/>
            </w:r>
            <w:r>
              <w:rPr>
                <w:rFonts w:ascii="Times New Roman"/>
                <w:b w:val="false"/>
                <w:i w:val="false"/>
                <w:color w:val="000000"/>
                <w:sz w:val="20"/>
              </w:rPr>
              <w:t>1 - қосымша</w:t>
            </w:r>
          </w:p>
        </w:tc>
      </w:tr>
    </w:tbl>
    <w:p>
      <w:pPr>
        <w:spacing w:after="0"/>
        <w:ind w:left="0"/>
        <w:jc w:val="left"/>
      </w:pPr>
      <w:r>
        <w:rPr>
          <w:rFonts w:ascii="Times New Roman"/>
          <w:b/>
          <w:i w:val="false"/>
          <w:color w:val="000000"/>
        </w:rPr>
        <w:t xml:space="preserve"> Аққулы ауданы Малыбай ауылдық округінің аумағында жергілікті қоғамдастықтың бөлек жиындарын өткізудің тәртібі 1-тарау. Жалпы ережелер</w:t>
      </w:r>
    </w:p>
    <w:p>
      <w:pPr>
        <w:spacing w:after="0"/>
        <w:ind w:left="0"/>
        <w:jc w:val="both"/>
      </w:pPr>
      <w:r>
        <w:rPr>
          <w:rFonts w:ascii="Times New Roman"/>
          <w:b w:val="false"/>
          <w:i w:val="false"/>
          <w:color w:val="000000"/>
          <w:sz w:val="28"/>
        </w:rPr>
        <w:t xml:space="preserve">
      1. Осы Аққулы ауданы Малыбай ауылдық округінің аумағында бөлек жергілікті қоғамдастық жиындарын өткізудің тәртібі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39-3-бабына</w:t>
      </w:r>
      <w:r>
        <w:rPr>
          <w:rFonts w:ascii="Times New Roman"/>
          <w:b w:val="false"/>
          <w:i w:val="false"/>
          <w:color w:val="000000"/>
          <w:sz w:val="28"/>
        </w:rPr>
        <w:t xml:space="preserve">, сондай-ақ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бөлек жергілікті қоғамдастық жиындарын өткізудің үлгі қағидаларына сәйкес әзірленді және Аққулы ауданы Малыбай ауылдық округінің аумағындағы ауылдар тұрғындарының бөлек жергілікті қоғамдастық жиынын өткізу тәртібін белгілейді.</w:t>
      </w:r>
    </w:p>
    <w:p>
      <w:pPr>
        <w:spacing w:after="0"/>
        <w:ind w:left="0"/>
        <w:jc w:val="both"/>
      </w:pPr>
      <w:r>
        <w:rPr>
          <w:rFonts w:ascii="Times New Roman"/>
          <w:b w:val="false"/>
          <w:i w:val="false"/>
          <w:color w:val="000000"/>
          <w:sz w:val="28"/>
        </w:rPr>
        <w:t>
       2. Осы Тәртіпте мынадай негізгі ұғымдар пайдаланылады:</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Малыбай ауылдық округінің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Малыбай, Қазы, Қазантай ауылдарына бөлінеді.</w:t>
      </w:r>
    </w:p>
    <w:p>
      <w:pPr>
        <w:spacing w:after="0"/>
        <w:ind w:left="0"/>
        <w:jc w:val="both"/>
      </w:pPr>
      <w:r>
        <w:rPr>
          <w:rFonts w:ascii="Times New Roman"/>
          <w:b w:val="false"/>
          <w:i w:val="false"/>
          <w:color w:val="000000"/>
          <w:sz w:val="28"/>
        </w:rPr>
        <w:t>
      4. Жергілікті қоғамдастықтың бөлек жиындарында ауылдар тұрғындарынан үш адамнан аспайтын жергілікті қоғамдастық жиынына қатысу үшін өкілдер сайланады.</w:t>
      </w:r>
    </w:p>
    <w:p>
      <w:pPr>
        <w:spacing w:after="0"/>
        <w:ind w:left="0"/>
        <w:jc w:val="both"/>
      </w:pPr>
      <w:r>
        <w:rPr>
          <w:rFonts w:ascii="Times New Roman"/>
          <w:b w:val="false"/>
          <w:i w:val="false"/>
          <w:color w:val="000000"/>
          <w:sz w:val="28"/>
        </w:rPr>
        <w:t>
      5. Жергілікті қоғамдастықтың бөлек жиынын Аққулы ауданы Малыбай ауылдық округтің әкімі шақырады және ұйымдастырады.</w:t>
      </w:r>
    </w:p>
    <w:p>
      <w:pPr>
        <w:spacing w:after="0"/>
        <w:ind w:left="0"/>
        <w:jc w:val="both"/>
      </w:pPr>
      <w:r>
        <w:rPr>
          <w:rFonts w:ascii="Times New Roman"/>
          <w:b w:val="false"/>
          <w:i w:val="false"/>
          <w:color w:val="000000"/>
          <w:sz w:val="28"/>
        </w:rPr>
        <w:t xml:space="preserve">
      6. Жергілікті қоғамдастық жиналысының шақырылу уақыты, орны туралы жергілікті қоғамдастық жиналысының мүшелері ол өткізілетін күнге дейін күнтізбелік үш күннен кешіктірілмей құлағдар етілетін "Қазақстан Республикасындағы жергілікті мемлекеттік басқару және өзін-өзі басқару туралы" Қазақстан Республикасының Заңының 39-3 - бабы </w:t>
      </w:r>
      <w:r>
        <w:rPr>
          <w:rFonts w:ascii="Times New Roman"/>
          <w:b w:val="false"/>
          <w:i w:val="false"/>
          <w:color w:val="000000"/>
          <w:sz w:val="28"/>
        </w:rPr>
        <w:t>3-тармағының</w:t>
      </w:r>
      <w:r>
        <w:rPr>
          <w:rFonts w:ascii="Times New Roman"/>
          <w:b w:val="false"/>
          <w:i w:val="false"/>
          <w:color w:val="000000"/>
          <w:sz w:val="28"/>
        </w:rPr>
        <w:t xml:space="preserve"> 4-3) тармақшасында көзделген жағдайды қоспағанда,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немесе әлеуметтік желілер арқылы олар өткізілетін күнге дейін күнтізбелік он күннен кешіктірмей хабарлайды.</w:t>
      </w:r>
    </w:p>
    <w:p>
      <w:pPr>
        <w:spacing w:after="0"/>
        <w:ind w:left="0"/>
        <w:jc w:val="both"/>
      </w:pPr>
      <w:r>
        <w:rPr>
          <w:rFonts w:ascii="Times New Roman"/>
          <w:b w:val="false"/>
          <w:i w:val="false"/>
          <w:color w:val="000000"/>
          <w:sz w:val="28"/>
        </w:rPr>
        <w:t>
      7. Ауылдар шегінде бөлек жергілікті қоғамдастық жиынын өткізуді Аққулы ауданы Малыбай ауылдық округінің әкімі ұйымдастырады.</w:t>
      </w:r>
    </w:p>
    <w:p>
      <w:pPr>
        <w:spacing w:after="0"/>
        <w:ind w:left="0"/>
        <w:jc w:val="both"/>
      </w:pPr>
      <w:r>
        <w:rPr>
          <w:rFonts w:ascii="Times New Roman"/>
          <w:b w:val="false"/>
          <w:i w:val="false"/>
          <w:color w:val="000000"/>
          <w:sz w:val="28"/>
        </w:rPr>
        <w:t xml:space="preserve">
      8. Жергілікті қоғамдастықтың бөлек жиынының ашылуы алдында "Қазақстан Респубикасындағы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1-тармағына</w:t>
      </w:r>
      <w:r>
        <w:rPr>
          <w:rFonts w:ascii="Times New Roman"/>
          <w:b w:val="false"/>
          <w:i w:val="false"/>
          <w:color w:val="000000"/>
          <w:sz w:val="28"/>
        </w:rPr>
        <w:t xml:space="preserve"> сәйкес оған қатысуға құқығы бар қатысып отырған тиісті ауыл тұрғындарын тіркеуі жүргізіледі.</w:t>
      </w:r>
    </w:p>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9. Жергілікті қоғамдастықтың бөлек жиынын Аққулы ауданы Малыбай ауылдық округінің әкімі немесе ол уәкілеттік берген тұлға ашады.</w:t>
      </w:r>
    </w:p>
    <w:p>
      <w:pPr>
        <w:spacing w:after="0"/>
        <w:ind w:left="0"/>
        <w:jc w:val="both"/>
      </w:pPr>
      <w:r>
        <w:rPr>
          <w:rFonts w:ascii="Times New Roman"/>
          <w:b w:val="false"/>
          <w:i w:val="false"/>
          <w:color w:val="000000"/>
          <w:sz w:val="28"/>
        </w:rPr>
        <w:t>
      Аққулы ауданы Малыбай ауылдық округінің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p>
      <w:pPr>
        <w:spacing w:after="0"/>
        <w:ind w:left="0"/>
        <w:jc w:val="both"/>
      </w:pPr>
      <w:r>
        <w:rPr>
          <w:rFonts w:ascii="Times New Roman"/>
          <w:b w:val="false"/>
          <w:i w:val="false"/>
          <w:color w:val="000000"/>
          <w:sz w:val="28"/>
        </w:rPr>
        <w:t>
      10. Жергілікті қоғамдастық жиынына қатысу үшін ауылдар тұрғындары өкілдерінің кандидатураларын Аққулы ауданының мәслихаты бекіткен сандық құрамға сәйкес бөлек жергілікті қоғамдастық жиынына қатысушылар ұсынады.</w:t>
      </w:r>
    </w:p>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қол қойылған күннен бастап 3 (үш) жұмыс күні ішінде Аққулы ауданы Малыбай ауылдық округі әкімінің аппаратына қағаз жеткізгіште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 2022 жылғы</w:t>
            </w:r>
            <w:r>
              <w:br/>
            </w:r>
            <w:r>
              <w:rPr>
                <w:rFonts w:ascii="Times New Roman"/>
                <w:b w:val="false"/>
                <w:i w:val="false"/>
                <w:color w:val="000000"/>
                <w:sz w:val="20"/>
              </w:rPr>
              <w:t>15 қарашадағы</w:t>
            </w:r>
            <w:r>
              <w:br/>
            </w:r>
            <w:r>
              <w:rPr>
                <w:rFonts w:ascii="Times New Roman"/>
                <w:b w:val="false"/>
                <w:i w:val="false"/>
                <w:color w:val="000000"/>
                <w:sz w:val="20"/>
              </w:rPr>
              <w:t>№ 116/22 шешіміне</w:t>
            </w:r>
            <w:r>
              <w:br/>
            </w:r>
            <w:r>
              <w:rPr>
                <w:rFonts w:ascii="Times New Roman"/>
                <w:b w:val="false"/>
                <w:i w:val="false"/>
                <w:color w:val="000000"/>
                <w:sz w:val="20"/>
              </w:rPr>
              <w:t>2 - қосымша</w:t>
            </w:r>
          </w:p>
        </w:tc>
      </w:tr>
    </w:tbl>
    <w:p>
      <w:pPr>
        <w:spacing w:after="0"/>
        <w:ind w:left="0"/>
        <w:jc w:val="left"/>
      </w:pPr>
      <w:r>
        <w:rPr>
          <w:rFonts w:ascii="Times New Roman"/>
          <w:b/>
          <w:i w:val="false"/>
          <w:color w:val="000000"/>
        </w:rPr>
        <w:t xml:space="preserve"> Жергілікті қоғамдастық жиынына қатысу үшін Аққулы ауданы Малыбай ауылдық округі ауылдарының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Малыбай ауылдық округі жергілікті қоғамдастық жиынына қатысу үшін ауылдар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Малыбай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Қазантай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