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0182" w14:textId="ed10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24 шілдедегі "Аққулы аудады Шақа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267/55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2022 жылғы 15 қарашадағы № 117/22 шешімі. Күші жойылды - Павлодар облысы Аққулы аудандық мәслихатының 2023 жылғы 16 қарашадағы № 52/11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 </w:t>
      </w:r>
      <w:r>
        <w:rPr>
          <w:rFonts w:ascii="Times New Roman"/>
          <w:b w:val="false"/>
          <w:i w:val="false"/>
          <w:color w:val="ff0000"/>
          <w:sz w:val="28"/>
        </w:rPr>
        <w:t>52/11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2020 жылғы 24 шілдедегі "Аққулы ауданы Шақа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267/55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6908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Аққулы ауданының Шақа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 </w:t>
      </w:r>
    </w:p>
    <w:bookmarkEnd w:id="3"/>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Шақа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117/22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Аққулы ауданы Шақа ауылдық округінің аумағында жергілікті қоғамдастықтың бөлек жиындарын өткізудің тәртібі 1-тарау. Жалпы ережелер</w:t>
      </w:r>
    </w:p>
    <w:p>
      <w:pPr>
        <w:spacing w:after="0"/>
        <w:ind w:left="0"/>
        <w:jc w:val="both"/>
      </w:pPr>
      <w:r>
        <w:rPr>
          <w:rFonts w:ascii="Times New Roman"/>
          <w:b w:val="false"/>
          <w:i w:val="false"/>
          <w:color w:val="000000"/>
          <w:sz w:val="28"/>
        </w:rPr>
        <w:t xml:space="preserve">
      1. Осы Аққулы ауданы Шақа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Шақа ауылдық округінің аумағындағы ауылдар тұрғындарының бөлек жергілікті қоғамдастық жиынын өткізу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Шақа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Шақа, Шоқтал ауылдарына бөлінеді.</w:t>
      </w:r>
    </w:p>
    <w:p>
      <w:pPr>
        <w:spacing w:after="0"/>
        <w:ind w:left="0"/>
        <w:jc w:val="both"/>
      </w:pPr>
      <w:r>
        <w:rPr>
          <w:rFonts w:ascii="Times New Roman"/>
          <w:b w:val="false"/>
          <w:i w:val="false"/>
          <w:color w:val="000000"/>
          <w:sz w:val="28"/>
        </w:rPr>
        <w:t>
      4. Жергілікті қоғамдастықтың бөлек жиындарында ауылдар тұрғындарынан үш адамнан аспайтын жергілікті қоғамдастық жиынына қатысу үшін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Аққулы ауданы Шақа ауылдық округтің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"Қазақстан Республикасындағы жергілікті мемлекеттік басқару және өзін-өзі басқару туралы" Қазақстан Республикасының Заңының 39-3 - 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немесе әлеуметтік желілер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Аққулы ауданы Шақа ауылдық округінің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оған қатысуға құқығы бар қатысып отырған тиісті ауыл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Аққулы ауданы Шақа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Шақа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ауылдар тұрғындары өкілдерінің кандидатураларын Аққулы ауданының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қол қойылған күннен бастап 3 (үш) жұмыс күні ішінде Аққулы ауданы Шақа ауылдық округі әкімінің аппаратына қағаз жеткізгіште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117/22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Шақа ауылдық округі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