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d8ae" w14:textId="00bd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Май ауданының Ақжар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2022 жылғы 26 желтоқсандағы № 2/24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4-тармағымен.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1)-тармақшасына сәйкес, Май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2023-2025 жылдарға арналған Ақжар ауылының бюджеті тиісінше 1, 2 және 3 қосымшаларға сәйкес, соның ішінде 2023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65 844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58 310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66 293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-449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1-тармақ жаңа редакцияда - Павлодар облысы Май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мәслихатының 30.11.2023 </w:t>
      </w:r>
      <w:r>
        <w:rPr>
          <w:rFonts w:ascii="Times New Roman"/>
          <w:b w:val="false"/>
          <w:i w:val="false"/>
          <w:color w:val="000000"/>
          <w:sz w:val="28"/>
        </w:rPr>
        <w:t>№ 10/6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Ақжар ауылының бюджетінде аудандық бюджеттен берілетін 2023 жылға арналған субвенция көлемі – 25 446 мың теңге сомасында ескерілсін.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әлеуметтік-экономикалық даму және бюджет жөніндегі тұрақты комиссиясына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2023 жылғы 1 қаңтардан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Ақжар ауылының бюджеті (өзгерістермен)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1-қосымша жаңа редакцияда - Павлодар облысы Май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мәслихатының 30.11.2023 </w:t>
      </w:r>
      <w:r>
        <w:rPr>
          <w:rFonts w:ascii="Times New Roman"/>
          <w:b w:val="false"/>
          <w:i w:val="false"/>
          <w:color w:val="000000"/>
          <w:sz w:val="28"/>
        </w:rPr>
        <w:t>№ 10/6</w:t>
      </w:r>
      <w:r>
        <w:rPr>
          <w:rFonts w:ascii="Times New Roman"/>
          <w:b w:val="false"/>
          <w:i w:val="false"/>
          <w:color w:val="000000"/>
          <w:sz w:val="28"/>
        </w:rPr>
        <w:t xml:space="preserve"> (01.01.2023 бастап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Ақжар ауылының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Ақжар ауылының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