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644b" w14:textId="1c86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 ауданының Ақшиман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2022 жылғы 26 желтоқсандағы № 3/24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4-тармағымен.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75-бабы 2-тармағына, Қазақстан Республикасының "Қазақстан Республикасындағы жергілікті мемлекеттік басқару және өзін-өзі басқару туралы" Заңының 6-бабы 1-тармағының 1)-тармақшасына сәйкес, Май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Ақшиман ауылдық округінің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47 622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Ақшиман ауылдық округінің бюджетінде аудандық бюджеттен берілетін 2023 жылға арналған субвенция көлемі -34 371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2023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Ақшиман ауылдық 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3/24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Ақшиман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3/24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Ақшиман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