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2aea" w14:textId="ee62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2022 жылғы 28 ақпандағы № 34/2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 xml:space="preserve">18-бабы </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Май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2022 жылғы "28" ақпандағы</w:t>
            </w:r>
            <w:r>
              <w:br/>
            </w:r>
            <w:r>
              <w:rPr>
                <w:rFonts w:ascii="Times New Roman"/>
                <w:b w:val="false"/>
                <w:i w:val="false"/>
                <w:color w:val="000000"/>
                <w:sz w:val="20"/>
              </w:rPr>
              <w:t>№ 34/2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ауданы әкімінің аппараты" мемлекеттік мекемесі туралы Ереже</w:t>
      </w:r>
      <w:r>
        <w:br/>
      </w:r>
      <w:r>
        <w:rPr>
          <w:rFonts w:ascii="Times New Roman"/>
          <w:b/>
          <w:i w:val="false"/>
          <w:color w:val="000000"/>
        </w:rPr>
        <w:t>1- тарау. Жалпы ережелер</w:t>
      </w:r>
    </w:p>
    <w:bookmarkEnd w:id="4"/>
    <w:p>
      <w:pPr>
        <w:spacing w:after="0"/>
        <w:ind w:left="0"/>
        <w:jc w:val="both"/>
      </w:pPr>
      <w:r>
        <w:rPr>
          <w:rFonts w:ascii="Times New Roman"/>
          <w:b w:val="false"/>
          <w:i w:val="false"/>
          <w:color w:val="000000"/>
          <w:sz w:val="28"/>
        </w:rPr>
        <w:t>
      1. "Май ауданы әкімінің аппараты" мемлекеттік мекемесі (бұдан әрі-"Май ауданы әкімінің аппараты" ММ) Май ауданы әкімінің қызметін ақпараттық-талдамалық, ұйымдық-құқықтық, кадрлық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"Май ауданы әкімінің аппараты" ММ ведомстволары жоқ.</w:t>
      </w:r>
    </w:p>
    <w:p>
      <w:pPr>
        <w:spacing w:after="0"/>
        <w:ind w:left="0"/>
        <w:jc w:val="both"/>
      </w:pPr>
      <w:r>
        <w:rPr>
          <w:rFonts w:ascii="Times New Roman"/>
          <w:b w:val="false"/>
          <w:i w:val="false"/>
          <w:color w:val="000000"/>
          <w:sz w:val="28"/>
        </w:rPr>
        <w:t>
      3. "Май ауданы әкімінің аппараты" ММ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"Май ауданы әкімінің аппараты" ММ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"Май ауданы әкімінің аппараты" ММ азаматтық-құқықтық қатынастарды өз атынан жасайды.</w:t>
      </w:r>
    </w:p>
    <w:p>
      <w:pPr>
        <w:spacing w:after="0"/>
        <w:ind w:left="0"/>
        <w:jc w:val="both"/>
      </w:pPr>
      <w:r>
        <w:rPr>
          <w:rFonts w:ascii="Times New Roman"/>
          <w:b w:val="false"/>
          <w:i w:val="false"/>
          <w:color w:val="000000"/>
          <w:sz w:val="28"/>
        </w:rPr>
        <w:t>
      6. "Май ауданы әкімінің аппараты" ММ, Қазақстан Республикасының заңнамасына сәйкес осыған уәкілеттік берілген жағдайда ол мемлекеттің атынан азаматтық-құқықтық қатынастардың тарапы болуға құқығылы.</w:t>
      </w:r>
    </w:p>
    <w:p>
      <w:pPr>
        <w:spacing w:after="0"/>
        <w:ind w:left="0"/>
        <w:jc w:val="both"/>
      </w:pPr>
      <w:r>
        <w:rPr>
          <w:rFonts w:ascii="Times New Roman"/>
          <w:b w:val="false"/>
          <w:i w:val="false"/>
          <w:color w:val="000000"/>
          <w:sz w:val="28"/>
        </w:rPr>
        <w:t xml:space="preserve">
      7. "Май ауданы әкімінің аппараты" ММ өз құзыретінің мәселелері бойынша заңнамада белгiленген тәртiппен "Май ауданы әкімінің аппараты" ММ басшысының бұйрықтарымен және Қазақстан Республикасының заңнамасында көзделген басқа да актiлермен ресiмделетiн шешiмдер қабылдайды. </w:t>
      </w:r>
    </w:p>
    <w:p>
      <w:pPr>
        <w:spacing w:after="0"/>
        <w:ind w:left="0"/>
        <w:jc w:val="both"/>
      </w:pPr>
      <w:r>
        <w:rPr>
          <w:rFonts w:ascii="Times New Roman"/>
          <w:b w:val="false"/>
          <w:i w:val="false"/>
          <w:color w:val="000000"/>
          <w:sz w:val="28"/>
        </w:rPr>
        <w:t>
      8. "Май ауданы әкімінің аппараты" ММ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Май ауданы, 140800, Көктөбе ауылы, Абылайхан көшесі, 34.</w:t>
      </w:r>
    </w:p>
    <w:p>
      <w:pPr>
        <w:spacing w:after="0"/>
        <w:ind w:left="0"/>
        <w:jc w:val="both"/>
      </w:pPr>
      <w:r>
        <w:rPr>
          <w:rFonts w:ascii="Times New Roman"/>
          <w:b w:val="false"/>
          <w:i w:val="false"/>
          <w:color w:val="000000"/>
          <w:sz w:val="28"/>
        </w:rPr>
        <w:t>
      10. "Май ауданы әкімінің аппараты" ММ жұмыс тәртібі: дүйсенбі - 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 "Май ауданы әкімінің аппараты" мемлекеттік мекемесі; орыс тілде государственное учреждение - "Аппарат акима Майского района".</w:t>
      </w:r>
    </w:p>
    <w:p>
      <w:pPr>
        <w:spacing w:after="0"/>
        <w:ind w:left="0"/>
        <w:jc w:val="both"/>
      </w:pPr>
      <w:r>
        <w:rPr>
          <w:rFonts w:ascii="Times New Roman"/>
          <w:b w:val="false"/>
          <w:i w:val="false"/>
          <w:color w:val="000000"/>
          <w:sz w:val="28"/>
        </w:rPr>
        <w:t>
      12. Мемлекет Май ауданының әкімдігі тұлғасында "Май ауданы әкімінің аппараты" ММ құрылтайшысы болып табылады.</w:t>
      </w:r>
    </w:p>
    <w:p>
      <w:pPr>
        <w:spacing w:after="0"/>
        <w:ind w:left="0"/>
        <w:jc w:val="both"/>
      </w:pPr>
      <w:r>
        <w:rPr>
          <w:rFonts w:ascii="Times New Roman"/>
          <w:b w:val="false"/>
          <w:i w:val="false"/>
          <w:color w:val="000000"/>
          <w:sz w:val="28"/>
        </w:rPr>
        <w:t>
      13. Осы Ереже "Май ауданы әкімінің аппараты" ММ құрылтай құжаты болып табылады.</w:t>
      </w:r>
    </w:p>
    <w:p>
      <w:pPr>
        <w:spacing w:after="0"/>
        <w:ind w:left="0"/>
        <w:jc w:val="both"/>
      </w:pPr>
      <w:r>
        <w:rPr>
          <w:rFonts w:ascii="Times New Roman"/>
          <w:b w:val="false"/>
          <w:i w:val="false"/>
          <w:color w:val="000000"/>
          <w:sz w:val="28"/>
        </w:rPr>
        <w:t>
      14. "Май ауданы әкімінің аппараты" ММ қызметін қаржыландыру Қазақстан Республикасының заңнамасына сәйкес бюджеттен жүзеге асырылады.</w:t>
      </w:r>
    </w:p>
    <w:p>
      <w:pPr>
        <w:spacing w:after="0"/>
        <w:ind w:left="0"/>
        <w:jc w:val="both"/>
      </w:pPr>
      <w:r>
        <w:rPr>
          <w:rFonts w:ascii="Times New Roman"/>
          <w:b w:val="false"/>
          <w:i w:val="false"/>
          <w:color w:val="000000"/>
          <w:sz w:val="28"/>
        </w:rPr>
        <w:t>
      15. "Май ауданы әкімінің аппараты" ММ кәсіпкерлік субъектілерімен "Май ауданы әкімінің аппараты"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"Май ауданы әкімінің аппараты"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7" w:id="5"/>
    <w:p>
      <w:pPr>
        <w:spacing w:after="0"/>
        <w:ind w:left="0"/>
        <w:jc w:val="left"/>
      </w:pPr>
      <w:r>
        <w:rPr>
          <w:rFonts w:ascii="Times New Roman"/>
          <w:b/>
          <w:i w:val="false"/>
          <w:color w:val="000000"/>
        </w:rPr>
        <w:t xml:space="preserve"> 2- тарау. "Май ауданы әкімінің аппараты" ММ мақсаты, қызметінің нысанасы, міндеттері мен өкілеттіктері</w:t>
      </w:r>
    </w:p>
    <w:bookmarkEnd w:id="5"/>
    <w:p>
      <w:pPr>
        <w:spacing w:after="0"/>
        <w:ind w:left="0"/>
        <w:jc w:val="both"/>
      </w:pPr>
      <w:r>
        <w:rPr>
          <w:rFonts w:ascii="Times New Roman"/>
          <w:b w:val="false"/>
          <w:i w:val="false"/>
          <w:color w:val="000000"/>
          <w:sz w:val="28"/>
        </w:rPr>
        <w:t xml:space="preserve">
      16. "Май ауданы әкімінің аппараты" ММ мақсаты: Май ауданы әкімінің қызметін ақпараттық-талдамалық, ұйымдық-құқықтық және материалдық-техникалық жағынан қамтамасыз ететін іс-шараларды аудан деңгейде іске асыру. </w:t>
      </w:r>
    </w:p>
    <w:p>
      <w:pPr>
        <w:spacing w:after="0"/>
        <w:ind w:left="0"/>
        <w:jc w:val="both"/>
      </w:pPr>
      <w:r>
        <w:rPr>
          <w:rFonts w:ascii="Times New Roman"/>
          <w:b w:val="false"/>
          <w:i w:val="false"/>
          <w:color w:val="000000"/>
          <w:sz w:val="28"/>
        </w:rPr>
        <w:t>
      17. Аудан аумағында мемлекеттік саясатты жүргізу жөніндегі аудан әкімінің қызметін қамтамасыз ету жөніндегі іс-шараларды жүзеге асыру "Май ауданы әкімінің аппараты" ММ қызметінің нысанасы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аудан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3) Қазақстан Республикасының даму стратегиясына сәйкес ауданның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p>
    <w:p>
      <w:pPr>
        <w:spacing w:after="0"/>
        <w:ind w:left="0"/>
        <w:jc w:val="both"/>
      </w:pPr>
      <w:r>
        <w:rPr>
          <w:rFonts w:ascii="Times New Roman"/>
          <w:b w:val="false"/>
          <w:i w:val="false"/>
          <w:color w:val="000000"/>
          <w:sz w:val="28"/>
        </w:rPr>
        <w:t>
      4) орталық және жергілікті мемлекеттік органдармен, ұйымдармен және азаматтармен өзара іс-қимыл жасасу;</w:t>
      </w:r>
    </w:p>
    <w:p>
      <w:pPr>
        <w:spacing w:after="0"/>
        <w:ind w:left="0"/>
        <w:jc w:val="both"/>
      </w:pPr>
      <w:r>
        <w:rPr>
          <w:rFonts w:ascii="Times New Roman"/>
          <w:b w:val="false"/>
          <w:i w:val="false"/>
          <w:color w:val="000000"/>
          <w:sz w:val="28"/>
        </w:rPr>
        <w:t>
      5) аудандағы жергілікті атқарушы органдардың қызметін үйлестіру.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Май ауданы әкімдігінің атқарушы органдардың қызметін үйлестіру;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өз құзыреттілігі шегінде келісімдерді, шарттарды жасасу;</w:t>
      </w:r>
    </w:p>
    <w:p>
      <w:pPr>
        <w:spacing w:after="0"/>
        <w:ind w:left="0"/>
        <w:jc w:val="both"/>
      </w:pPr>
      <w:r>
        <w:rPr>
          <w:rFonts w:ascii="Times New Roman"/>
          <w:b w:val="false"/>
          <w:i w:val="false"/>
          <w:color w:val="000000"/>
          <w:sz w:val="28"/>
        </w:rPr>
        <w:t>
      4) аудан әкімінің және әкімдігінің мүдделерін білдіру;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қызметтерді тұрғындарға сапалы көрсету;</w:t>
      </w:r>
    </w:p>
    <w:p>
      <w:pPr>
        <w:spacing w:after="0"/>
        <w:ind w:left="0"/>
        <w:jc w:val="both"/>
      </w:pPr>
      <w:r>
        <w:rPr>
          <w:rFonts w:ascii="Times New Roman"/>
          <w:b w:val="false"/>
          <w:i w:val="false"/>
          <w:color w:val="000000"/>
          <w:sz w:val="28"/>
        </w:rPr>
        <w:t>
      4)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5) нормативтік құқықтық актілерге сәйкес өзіне бекітілген коммуналдық мүліктің сақталуын қамтамасыз етуге;</w:t>
      </w:r>
    </w:p>
    <w:p>
      <w:pPr>
        <w:spacing w:after="0"/>
        <w:ind w:left="0"/>
        <w:jc w:val="both"/>
      </w:pPr>
      <w:r>
        <w:rPr>
          <w:rFonts w:ascii="Times New Roman"/>
          <w:b w:val="false"/>
          <w:i w:val="false"/>
          <w:color w:val="000000"/>
          <w:sz w:val="28"/>
        </w:rPr>
        <w:t>
      6)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xml:space="preserve">
      7) Қазақстан Республикасының заңнамасына сәйкес өзге де құқықтарды жүзеге асыру. </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 әкімдігінің және аудан әкімі аппараты регламенттерінің сақталуын қамтамасыз етеді;</w:t>
      </w:r>
    </w:p>
    <w:p>
      <w:pPr>
        <w:spacing w:after="0"/>
        <w:ind w:left="0"/>
        <w:jc w:val="both"/>
      </w:pPr>
      <w:r>
        <w:rPr>
          <w:rFonts w:ascii="Times New Roman"/>
          <w:b w:val="false"/>
          <w:i w:val="false"/>
          <w:color w:val="000000"/>
          <w:sz w:val="28"/>
        </w:rPr>
        <w:t>
      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береді;</w:t>
      </w:r>
    </w:p>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етеді;</w:t>
      </w:r>
    </w:p>
    <w:p>
      <w:pPr>
        <w:spacing w:after="0"/>
        <w:ind w:left="0"/>
        <w:jc w:val="both"/>
      </w:pPr>
      <w:r>
        <w:rPr>
          <w:rFonts w:ascii="Times New Roman"/>
          <w:b w:val="false"/>
          <w:i w:val="false"/>
          <w:color w:val="000000"/>
          <w:sz w:val="28"/>
        </w:rPr>
        <w:t>
      4) аудан әкімдігі мен әкімінің актілерін тіркеуді жүргізеді, мемлекеттік мекемеде іс қағаздарын жүргізуді ұйымдастырады;</w:t>
      </w:r>
    </w:p>
    <w:p>
      <w:pPr>
        <w:spacing w:after="0"/>
        <w:ind w:left="0"/>
        <w:jc w:val="both"/>
      </w:pPr>
      <w:r>
        <w:rPr>
          <w:rFonts w:ascii="Times New Roman"/>
          <w:b w:val="false"/>
          <w:i w:val="false"/>
          <w:color w:val="000000"/>
          <w:sz w:val="28"/>
        </w:rPr>
        <w:t>
      5) аудан әкімдігімен және әкімімен шығарылатын нормативтік құқықтық актілердің түпнұсқауларын ресімдеуді, шығаруды және сақтауды қамтамасыз етеді;</w:t>
      </w:r>
    </w:p>
    <w:p>
      <w:pPr>
        <w:spacing w:after="0"/>
        <w:ind w:left="0"/>
        <w:jc w:val="both"/>
      </w:pPr>
      <w:r>
        <w:rPr>
          <w:rFonts w:ascii="Times New Roman"/>
          <w:b w:val="false"/>
          <w:i w:val="false"/>
          <w:color w:val="000000"/>
          <w:sz w:val="28"/>
        </w:rPr>
        <w:t>
      6) аудан әкімдігі мен әкімінің құқықтық және нормативтік құқықтық актілердің жобаларын әзірлеуге қатысады;</w:t>
      </w:r>
    </w:p>
    <w:p>
      <w:pPr>
        <w:spacing w:after="0"/>
        <w:ind w:left="0"/>
        <w:jc w:val="both"/>
      </w:pPr>
      <w:r>
        <w:rPr>
          <w:rFonts w:ascii="Times New Roman"/>
          <w:b w:val="false"/>
          <w:i w:val="false"/>
          <w:color w:val="000000"/>
          <w:sz w:val="28"/>
        </w:rPr>
        <w:t>
      7) аудан әкімдігі мен әкімінің құқықтық және нормативтік құқықтық актілеріне құқықтық сараптаманы жүзеге асырады және аудан әкімдігі мен әкімінің нормативтік құқықтық актілеріне мониторинг жүргізеді;</w:t>
      </w:r>
    </w:p>
    <w:p>
      <w:pPr>
        <w:spacing w:after="0"/>
        <w:ind w:left="0"/>
        <w:jc w:val="both"/>
      </w:pP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p>
    <w:p>
      <w:pPr>
        <w:spacing w:after="0"/>
        <w:ind w:left="0"/>
        <w:jc w:val="both"/>
      </w:pPr>
      <w:r>
        <w:rPr>
          <w:rFonts w:ascii="Times New Roman"/>
          <w:b w:val="false"/>
          <w:i w:val="false"/>
          <w:color w:val="000000"/>
          <w:sz w:val="28"/>
        </w:rPr>
        <w:t>
      9) аудан әкімі аппаратының жұмысын, әкімдік отырыстарының, мәжілістердің, семинарлардың және өзге де іс-шаралардың өткізілуін жоспарлайды, оларды дайындау мен өткізуді ұйымдастырады;</w:t>
      </w:r>
    </w:p>
    <w:p>
      <w:pPr>
        <w:spacing w:after="0"/>
        <w:ind w:left="0"/>
        <w:jc w:val="both"/>
      </w:pPr>
      <w:r>
        <w:rPr>
          <w:rFonts w:ascii="Times New Roman"/>
          <w:b w:val="false"/>
          <w:i w:val="false"/>
          <w:color w:val="000000"/>
          <w:sz w:val="28"/>
        </w:rPr>
        <w:t>
      10) аудан әкімдігінің отырыстарын, аудан әкімінің және оның орынбасарларының мәжілістерін және өзге де іс-шараларды жоспарлайды және ұйымдастырады,</w:t>
      </w:r>
    </w:p>
    <w:p>
      <w:pPr>
        <w:spacing w:after="0"/>
        <w:ind w:left="0"/>
        <w:jc w:val="both"/>
      </w:pPr>
      <w:r>
        <w:rPr>
          <w:rFonts w:ascii="Times New Roman"/>
          <w:b w:val="false"/>
          <w:i w:val="false"/>
          <w:color w:val="000000"/>
          <w:sz w:val="28"/>
        </w:rPr>
        <w:t>
      11) аудан әкімдігінің отырыстарының, аудан әкімінің және оның орынбасарларының мәжілістері материалдарын, мәжіліс хаттамаларын ресімдеу және таратуды жүзеге асырады;</w:t>
      </w:r>
    </w:p>
    <w:p>
      <w:pPr>
        <w:spacing w:after="0"/>
        <w:ind w:left="0"/>
        <w:jc w:val="both"/>
      </w:pPr>
      <w:r>
        <w:rPr>
          <w:rFonts w:ascii="Times New Roman"/>
          <w:b w:val="false"/>
          <w:i w:val="false"/>
          <w:color w:val="000000"/>
          <w:sz w:val="28"/>
        </w:rPr>
        <w:t>
      12) ауданның мемлекеттік органдарымен және әкімі аппаратының арасындағы ұйымдастыру және ақпараттық байланысты жүзеге асырады;</w:t>
      </w:r>
    </w:p>
    <w:p>
      <w:pPr>
        <w:spacing w:after="0"/>
        <w:ind w:left="0"/>
        <w:jc w:val="both"/>
      </w:pPr>
      <w:r>
        <w:rPr>
          <w:rFonts w:ascii="Times New Roman"/>
          <w:b w:val="false"/>
          <w:i w:val="false"/>
          <w:color w:val="000000"/>
          <w:sz w:val="28"/>
        </w:rPr>
        <w:t>
      13) 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ауданның жергілікті атқарушы органдары актілерімен тапсырмаларының орындалуына бақылауды жүзеге асырады;</w:t>
      </w:r>
    </w:p>
    <w:p>
      <w:pPr>
        <w:spacing w:after="0"/>
        <w:ind w:left="0"/>
        <w:jc w:val="both"/>
      </w:pPr>
      <w:r>
        <w:rPr>
          <w:rFonts w:ascii="Times New Roman"/>
          <w:b w:val="false"/>
          <w:i w:val="false"/>
          <w:color w:val="000000"/>
          <w:sz w:val="28"/>
        </w:rPr>
        <w:t>
      14)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асырады;</w:t>
      </w:r>
    </w:p>
    <w:p>
      <w:pPr>
        <w:spacing w:after="0"/>
        <w:ind w:left="0"/>
        <w:jc w:val="both"/>
      </w:pPr>
      <w:r>
        <w:rPr>
          <w:rFonts w:ascii="Times New Roman"/>
          <w:b w:val="false"/>
          <w:i w:val="false"/>
          <w:color w:val="000000"/>
          <w:sz w:val="28"/>
        </w:rPr>
        <w:t>
      15) әкімнің, әкімдіктің, аудан әкімі аппаратының қызметтерін құжаттамалық қамтамасыз етеді, "Қызмет бабына пайдалану құжаттары" таңбасымен корреспонденцияны тіркейді;</w:t>
      </w:r>
    </w:p>
    <w:p>
      <w:pPr>
        <w:spacing w:after="0"/>
        <w:ind w:left="0"/>
        <w:jc w:val="both"/>
      </w:pPr>
      <w:r>
        <w:rPr>
          <w:rFonts w:ascii="Times New Roman"/>
          <w:b w:val="false"/>
          <w:i w:val="false"/>
          <w:color w:val="000000"/>
          <w:sz w:val="28"/>
        </w:rPr>
        <w:t>
      16) құпия іс жүргізуді жүзеге асырады, нормативтік құқықтық актілерге сәйкес құпиялық тәртіпті қамтамасыз етеді;</w:t>
      </w:r>
    </w:p>
    <w:p>
      <w:pPr>
        <w:spacing w:after="0"/>
        <w:ind w:left="0"/>
        <w:jc w:val="both"/>
      </w:pPr>
      <w:r>
        <w:rPr>
          <w:rFonts w:ascii="Times New Roman"/>
          <w:b w:val="false"/>
          <w:i w:val="false"/>
          <w:color w:val="000000"/>
          <w:sz w:val="28"/>
        </w:rPr>
        <w:t>
      17) жергілікті бюджеттен қаржыландырылатын атқарушы органдар көрсететін мемлекеттік қызмет көрсету мониторингін жүзеге асырады;</w:t>
      </w:r>
    </w:p>
    <w:p>
      <w:pPr>
        <w:spacing w:after="0"/>
        <w:ind w:left="0"/>
        <w:jc w:val="both"/>
      </w:pPr>
      <w:r>
        <w:rPr>
          <w:rFonts w:ascii="Times New Roman"/>
          <w:b w:val="false"/>
          <w:i w:val="false"/>
          <w:color w:val="000000"/>
          <w:sz w:val="28"/>
        </w:rPr>
        <w:t>
      18)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19)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20)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етеді;</w:t>
      </w:r>
    </w:p>
    <w:p>
      <w:pPr>
        <w:spacing w:after="0"/>
        <w:ind w:left="0"/>
        <w:jc w:val="both"/>
      </w:pPr>
      <w:r>
        <w:rPr>
          <w:rFonts w:ascii="Times New Roman"/>
          <w:b w:val="false"/>
          <w:i w:val="false"/>
          <w:color w:val="000000"/>
          <w:sz w:val="28"/>
        </w:rPr>
        <w:t>
      21) аудан әкімі аппаратының және жергілікті бюджеттен қаржыландырылатын атқарушы органдардың кадрлар мониторингін жүзеге асырады;</w:t>
      </w:r>
    </w:p>
    <w:p>
      <w:pPr>
        <w:spacing w:after="0"/>
        <w:ind w:left="0"/>
        <w:jc w:val="both"/>
      </w:pPr>
      <w:r>
        <w:rPr>
          <w:rFonts w:ascii="Times New Roman"/>
          <w:b w:val="false"/>
          <w:i w:val="false"/>
          <w:color w:val="000000"/>
          <w:sz w:val="28"/>
        </w:rPr>
        <w:t>
      22) 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ұйымдастырады;</w:t>
      </w:r>
    </w:p>
    <w:p>
      <w:pPr>
        <w:spacing w:after="0"/>
        <w:ind w:left="0"/>
        <w:jc w:val="both"/>
      </w:pPr>
      <w:r>
        <w:rPr>
          <w:rFonts w:ascii="Times New Roman"/>
          <w:b w:val="false"/>
          <w:i w:val="false"/>
          <w:color w:val="000000"/>
          <w:sz w:val="28"/>
        </w:rPr>
        <w:t>
      23) 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ұйымдастырады және жүргізеді;</w:t>
      </w:r>
    </w:p>
    <w:p>
      <w:pPr>
        <w:spacing w:after="0"/>
        <w:ind w:left="0"/>
        <w:jc w:val="both"/>
      </w:pPr>
      <w:r>
        <w:rPr>
          <w:rFonts w:ascii="Times New Roman"/>
          <w:b w:val="false"/>
          <w:i w:val="false"/>
          <w:color w:val="000000"/>
          <w:sz w:val="28"/>
        </w:rPr>
        <w:t>
      24) ауданда ақпараттандыру деңгейін арттыру және ақпараттық жүйелерді дамыту жөніндегі жұмысты жүргізеді;</w:t>
      </w:r>
    </w:p>
    <w:p>
      <w:pPr>
        <w:spacing w:after="0"/>
        <w:ind w:left="0"/>
        <w:jc w:val="both"/>
      </w:pPr>
      <w:r>
        <w:rPr>
          <w:rFonts w:ascii="Times New Roman"/>
          <w:b w:val="false"/>
          <w:i w:val="false"/>
          <w:color w:val="000000"/>
          <w:sz w:val="28"/>
        </w:rPr>
        <w:t>
      25) мемлекеттік наградалармен марапаттау үшін құжаттарды дайындауды ұйымдастырады;</w:t>
      </w:r>
    </w:p>
    <w:p>
      <w:pPr>
        <w:spacing w:after="0"/>
        <w:ind w:left="0"/>
        <w:jc w:val="both"/>
      </w:pPr>
      <w:r>
        <w:rPr>
          <w:rFonts w:ascii="Times New Roman"/>
          <w:b w:val="false"/>
          <w:i w:val="false"/>
          <w:color w:val="000000"/>
          <w:sz w:val="28"/>
        </w:rPr>
        <w:t>
      26)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қабылдаудың жүргізуін ұйымдастырады;</w:t>
      </w:r>
    </w:p>
    <w:p>
      <w:pPr>
        <w:spacing w:after="0"/>
        <w:ind w:left="0"/>
        <w:jc w:val="both"/>
      </w:pPr>
      <w:r>
        <w:rPr>
          <w:rFonts w:ascii="Times New Roman"/>
          <w:b w:val="false"/>
          <w:i w:val="false"/>
          <w:color w:val="000000"/>
          <w:sz w:val="28"/>
        </w:rPr>
        <w:t>
      27) жұмылдыру дайындығы, азаматтық қорғаныс пен төтенше жағдайлар мәселелері жөнінде аудан әкімі мен әкімдігінің, ауданның атқарушы органдарының қызметін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Павлодар облысы Май ауданы әкімдігінің 03.11.2023 </w:t>
      </w:r>
      <w:r>
        <w:rPr>
          <w:rFonts w:ascii="Times New Roman"/>
          <w:b w:val="false"/>
          <w:i w:val="false"/>
          <w:color w:val="000000"/>
          <w:sz w:val="28"/>
        </w:rPr>
        <w:t>№ 261/11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әскерге шақыру комиссиясы арқылы әскерге шақыруды кейінге қалдыру және азаматтарды әскери қызметке шақырудан босату бойынша мемлекеттік қызметтерді көрсетеді;</w:t>
      </w:r>
    </w:p>
    <w:p>
      <w:pPr>
        <w:spacing w:after="0"/>
        <w:ind w:left="0"/>
        <w:jc w:val="both"/>
      </w:pPr>
      <w:r>
        <w:rPr>
          <w:rFonts w:ascii="Times New Roman"/>
          <w:b w:val="false"/>
          <w:i w:val="false"/>
          <w:color w:val="000000"/>
          <w:sz w:val="28"/>
        </w:rPr>
        <w:t>
      30) туу туралы куәліктерді беру кезінде жеке сәйкестендіру нөмірлерін қалыптастыру;</w:t>
      </w:r>
    </w:p>
    <w:p>
      <w:pPr>
        <w:spacing w:after="0"/>
        <w:ind w:left="0"/>
        <w:jc w:val="both"/>
      </w:pPr>
      <w:r>
        <w:rPr>
          <w:rFonts w:ascii="Times New Roman"/>
          <w:b w:val="false"/>
          <w:i w:val="false"/>
          <w:color w:val="000000"/>
          <w:sz w:val="28"/>
        </w:rPr>
        <w:t>
      31) кәмелетке толмағандардың iсi және олардың құқықтарын қорғау жөнiндегi комиссияның дербес құрамын бекiту үшiн аудандық мәслихатқа ұсынады және олардың жұмысын ұйымдастырады;</w:t>
      </w:r>
    </w:p>
    <w:p>
      <w:pPr>
        <w:spacing w:after="0"/>
        <w:ind w:left="0"/>
        <w:jc w:val="both"/>
      </w:pPr>
      <w:r>
        <w:rPr>
          <w:rFonts w:ascii="Times New Roman"/>
          <w:b w:val="false"/>
          <w:i w:val="false"/>
          <w:color w:val="000000"/>
          <w:sz w:val="28"/>
        </w:rPr>
        <w:t>
      32) өмiрде қиын жағдайға душар болған кәмелетке толмағандарды Қазақстан Республикасының заңдарында белгiленген тәртiппен жұмысқа орналастыру және оларға тұрмыстық жағдай жасау, өзге де көмек көрсету жөнiндегi шараларды қолданады;</w:t>
      </w:r>
    </w:p>
    <w:p>
      <w:pPr>
        <w:spacing w:after="0"/>
        <w:ind w:left="0"/>
        <w:jc w:val="both"/>
      </w:pPr>
      <w:r>
        <w:rPr>
          <w:rFonts w:ascii="Times New Roman"/>
          <w:b w:val="false"/>
          <w:i w:val="false"/>
          <w:color w:val="000000"/>
          <w:sz w:val="28"/>
        </w:rPr>
        <w:t>
      33)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p>
    <w:p>
      <w:pPr>
        <w:spacing w:after="0"/>
        <w:ind w:left="0"/>
        <w:jc w:val="both"/>
      </w:pPr>
      <w:r>
        <w:rPr>
          <w:rFonts w:ascii="Times New Roman"/>
          <w:b w:val="false"/>
          <w:i w:val="false"/>
          <w:color w:val="000000"/>
          <w:sz w:val="28"/>
        </w:rPr>
        <w:t>
      34) Қазақстан Республикасының заңнамасына сәйкес өзге де функцияларды жүзеге асыру.</w:t>
      </w:r>
    </w:p>
    <w:p>
      <w:pPr>
        <w:spacing w:after="0"/>
        <w:ind w:left="0"/>
        <w:jc w:val="both"/>
      </w:pPr>
      <w:r>
        <w:rPr>
          <w:rFonts w:ascii="Times New Roman"/>
          <w:b w:val="false"/>
          <w:i w:val="false"/>
          <w:color w:val="000000"/>
          <w:sz w:val="28"/>
        </w:rPr>
        <w:t>
      35) электрондық және баспа БАҚ, әлеуметтік желілер үшін хабарламалар жасауды және таратуды реттейді және үйлестіреді;</w:t>
      </w:r>
    </w:p>
    <w:p>
      <w:pPr>
        <w:spacing w:after="0"/>
        <w:ind w:left="0"/>
        <w:jc w:val="both"/>
      </w:pPr>
      <w:r>
        <w:rPr>
          <w:rFonts w:ascii="Times New Roman"/>
          <w:b w:val="false"/>
          <w:i w:val="false"/>
          <w:color w:val="000000"/>
          <w:sz w:val="28"/>
        </w:rPr>
        <w:t>
      баспасөз үшін іс-шаралар өткізуді қамтамасыз етеді (баспасөз конференциялары, брифингтер, сұхбаттар, тікелей эфирлер және т. б.); онлайн-ортада кері байланысты қалыптастыру және қадағалау, ақпараттық өрістің мониторингі;</w:t>
      </w:r>
    </w:p>
    <w:p>
      <w:pPr>
        <w:spacing w:after="0"/>
        <w:ind w:left="0"/>
        <w:jc w:val="both"/>
      </w:pPr>
      <w:r>
        <w:rPr>
          <w:rFonts w:ascii="Times New Roman"/>
          <w:b w:val="false"/>
          <w:i w:val="false"/>
          <w:color w:val="000000"/>
          <w:sz w:val="28"/>
        </w:rPr>
        <w:t>
      PR–науқандарды және түрлі іс-шаралар түрлерін кешенді ұйымдастыруды қамтамасыз етеді; әлеуметтік желілердегі аккаунттарды модерациялауды, сондай-ақ мемлекеттік органды интернетте брендтеуді жүзеге асыру;</w:t>
      </w:r>
    </w:p>
    <w:p>
      <w:pPr>
        <w:spacing w:after="0"/>
        <w:ind w:left="0"/>
        <w:jc w:val="both"/>
      </w:pPr>
      <w:r>
        <w:rPr>
          <w:rFonts w:ascii="Times New Roman"/>
          <w:b w:val="false"/>
          <w:i w:val="false"/>
          <w:color w:val="000000"/>
          <w:sz w:val="28"/>
        </w:rPr>
        <w:t>
      теріс және дағдарысты жарияланымдарға ақпараттық ден қою жөнінде жедел шешім қабылдай отырып, мемлекеттік органдардың аккаунтында да, белгілі жұртшылықта да түсініктеме жұмысын енгізуді қамтамасыз етеді;</w:t>
      </w:r>
    </w:p>
    <w:p>
      <w:pPr>
        <w:spacing w:after="0"/>
        <w:ind w:left="0"/>
        <w:jc w:val="both"/>
      </w:pPr>
      <w:r>
        <w:rPr>
          <w:rFonts w:ascii="Times New Roman"/>
          <w:b w:val="false"/>
          <w:i w:val="false"/>
          <w:color w:val="000000"/>
          <w:sz w:val="28"/>
        </w:rPr>
        <w:t>
      Instagram және Facebook аккаунттарының, аудан әкімінің ресми веб-сайтының жұмыс істеуін қамтамасыз етеді;</w:t>
      </w:r>
    </w:p>
    <w:p>
      <w:pPr>
        <w:spacing w:after="0"/>
        <w:ind w:left="0"/>
        <w:jc w:val="both"/>
      </w:pPr>
      <w:r>
        <w:rPr>
          <w:rFonts w:ascii="Times New Roman"/>
          <w:b w:val="false"/>
          <w:i w:val="false"/>
          <w:color w:val="000000"/>
          <w:sz w:val="28"/>
        </w:rPr>
        <w:t>
      нормативтік құқықтық және құқықтық актілер жобаларының мәтіндеріне мемлекеттік тілде сараптамалар мен редакциялауды жүзеге асыруды қамтамасыз етеді;</w:t>
      </w:r>
    </w:p>
    <w:p>
      <w:pPr>
        <w:spacing w:after="0"/>
        <w:ind w:left="0"/>
        <w:jc w:val="both"/>
      </w:pPr>
      <w:r>
        <w:rPr>
          <w:rFonts w:ascii="Times New Roman"/>
          <w:b w:val="false"/>
          <w:i w:val="false"/>
          <w:color w:val="000000"/>
          <w:sz w:val="28"/>
        </w:rPr>
        <w:t>
      аудан әкімінің баяндамаларын, сөз сөйлеулерін, құттықтау мәтіндерін мемлекеттік тілде дайындауды және редакциялауды қамтамасыз етеді;</w:t>
      </w:r>
    </w:p>
    <w:p>
      <w:pPr>
        <w:spacing w:after="0"/>
        <w:ind w:left="0"/>
        <w:jc w:val="both"/>
      </w:pPr>
      <w:r>
        <w:rPr>
          <w:rFonts w:ascii="Times New Roman"/>
          <w:b w:val="false"/>
          <w:i w:val="false"/>
          <w:color w:val="000000"/>
          <w:sz w:val="28"/>
        </w:rPr>
        <w:t>
      аудан әкімінің марапаттарын дайындауды, шығаруды қамтамасыз етеді (құрмет грамотасы, алғыс хат және т. б.);</w:t>
      </w:r>
    </w:p>
    <w:p>
      <w:pPr>
        <w:spacing w:after="0"/>
        <w:ind w:left="0"/>
        <w:jc w:val="both"/>
      </w:pPr>
      <w:r>
        <w:rPr>
          <w:rFonts w:ascii="Times New Roman"/>
          <w:b w:val="false"/>
          <w:i w:val="false"/>
          <w:color w:val="000000"/>
          <w:sz w:val="28"/>
        </w:rPr>
        <w:t>
      36) кәмелетке толмағандарға білім бөлімімен және уәкілетті органдармен бірлесіп олардың құқықтары мен заңды мүдделерін іске асыруға және қорғауға жәрдемдесу жөніндегі жұмысты ұйымдастырады;</w:t>
      </w:r>
    </w:p>
    <w:p>
      <w:pPr>
        <w:spacing w:after="0"/>
        <w:ind w:left="0"/>
        <w:jc w:val="both"/>
      </w:pPr>
      <w:r>
        <w:rPr>
          <w:rFonts w:ascii="Times New Roman"/>
          <w:b w:val="false"/>
          <w:i w:val="false"/>
          <w:color w:val="000000"/>
          <w:sz w:val="28"/>
        </w:rPr>
        <w:t xml:space="preserve">
      мемлекеттің көмегіне мұқтаж және өмірлік қиын жағдайдағы кәмелетке толмағандарды қолдау туралы ұсыныстарды қорғаншылық және қамқоршылық органдарына енгізу жөніндегі жұмысты ұйымдастыруды қамтамасыз етеді; </w:t>
      </w:r>
    </w:p>
    <w:p>
      <w:pPr>
        <w:spacing w:after="0"/>
        <w:ind w:left="0"/>
        <w:jc w:val="both"/>
      </w:pPr>
      <w:r>
        <w:rPr>
          <w:rFonts w:ascii="Times New Roman"/>
          <w:b w:val="false"/>
          <w:i w:val="false"/>
          <w:color w:val="000000"/>
          <w:sz w:val="28"/>
        </w:rPr>
        <w:t>
      білім бөлімімен және уәкілетті органдармен бірлесіп кәмелетке толмағандарды дене және психикалық зорлық-зомбылықтан, кемсітушіліктің барлық нысандарынан, жыныстық және өзге де қанаудан қорғауды, сондай-ақ кәмелетке толмағандарды білім бөлімімен және уәкілетті органдармен бірлесіп қоғамға қарсы іс-әрекеттер жасауға тартуды қамтамасыз ету жөнінде шаралар қабылдау жөніндегі жұмысты ұйымдастыруды қамтамасыз етеді;</w:t>
      </w:r>
    </w:p>
    <w:p>
      <w:pPr>
        <w:spacing w:after="0"/>
        <w:ind w:left="0"/>
        <w:jc w:val="both"/>
      </w:pPr>
      <w:r>
        <w:rPr>
          <w:rFonts w:ascii="Times New Roman"/>
          <w:b w:val="false"/>
          <w:i w:val="false"/>
          <w:color w:val="000000"/>
          <w:sz w:val="28"/>
        </w:rPr>
        <w:t>
      білім бөлімімен және уәкілетті органдармен бірлесіп қылмыстық жауаптылық басталатын жасқа толғанға дейін кәмелетке толмағандар жасаған қылмыс белгілері бар қоғамдық қауіпті іс-әрекеттер фактілері бойынша материалдарды қарау жөніндегі жұмысты ұйымдастыруды қамтамасыз етеді;</w:t>
      </w:r>
    </w:p>
    <w:p>
      <w:pPr>
        <w:spacing w:after="0"/>
        <w:ind w:left="0"/>
        <w:jc w:val="both"/>
      </w:pPr>
      <w:r>
        <w:rPr>
          <w:rFonts w:ascii="Times New Roman"/>
          <w:b w:val="false"/>
          <w:i w:val="false"/>
          <w:color w:val="000000"/>
          <w:sz w:val="28"/>
        </w:rPr>
        <w:t>
      балаларды тәрбиелеумен және оқытумен, кәмелетке толмағандардың қылмыстарының, құқық бұзушылықтарының және қадағалаусыз қалуының алдын алумен айналысатын тиісті мемлекеттік органдарға, сондай-ақ кәмелетке толмағандармен жеке профилактикалық жұмыс жүргізу қажеттілігі туралы өзге де ақпарат органдарына жолдау жөніндегі жұмысты ұйымдастырады;</w:t>
      </w:r>
    </w:p>
    <w:p>
      <w:pPr>
        <w:spacing w:after="0"/>
        <w:ind w:left="0"/>
        <w:jc w:val="both"/>
      </w:pPr>
      <w:r>
        <w:rPr>
          <w:rFonts w:ascii="Times New Roman"/>
          <w:b w:val="false"/>
          <w:i w:val="false"/>
          <w:color w:val="000000"/>
          <w:sz w:val="28"/>
        </w:rPr>
        <w:t>
      кәмелетке толмағандардың істері және олардың құқықтарын қорғау жөніндегі комиссия отырысында істерді қарауға материалдар дайындауды ұйымдастырады;</w:t>
      </w:r>
    </w:p>
    <w:p>
      <w:pPr>
        <w:spacing w:after="0"/>
        <w:ind w:left="0"/>
        <w:jc w:val="both"/>
      </w:pPr>
      <w:r>
        <w:rPr>
          <w:rFonts w:ascii="Times New Roman"/>
          <w:b w:val="false"/>
          <w:i w:val="false"/>
          <w:color w:val="000000"/>
          <w:sz w:val="28"/>
        </w:rPr>
        <w:t>
      басшылықтың келісімі бойынша ішкі істер, білім беру органдарының өкілдерімен, мектеп әкімшісімен бірлесіп, кәмелетке толмағандардың отбасы тұратын жерге барып рейдтерге, іс-шараларға қатысуды ұйымдастырады;</w:t>
      </w:r>
    </w:p>
    <w:p>
      <w:pPr>
        <w:spacing w:after="0"/>
        <w:ind w:left="0"/>
        <w:jc w:val="both"/>
      </w:pPr>
      <w:r>
        <w:rPr>
          <w:rFonts w:ascii="Times New Roman"/>
          <w:b w:val="false"/>
          <w:i w:val="false"/>
          <w:color w:val="000000"/>
          <w:sz w:val="28"/>
        </w:rPr>
        <w:t>
      37) әскери тіркеу және әскери қызметке шақыру жөніндегі іс-шараларды ұйымдастыруды қамтамасыз етеді, сондай-ақ азаматтық қорғаныс мәселелері бойынша;</w:t>
      </w:r>
    </w:p>
    <w:p>
      <w:pPr>
        <w:spacing w:after="0"/>
        <w:ind w:left="0"/>
        <w:jc w:val="both"/>
      </w:pPr>
      <w:r>
        <w:rPr>
          <w:rFonts w:ascii="Times New Roman"/>
          <w:b w:val="false"/>
          <w:i w:val="false"/>
          <w:color w:val="000000"/>
          <w:sz w:val="28"/>
        </w:rPr>
        <w:t>
      аудандық ауқымдағы өрттердің, сондай-ақ мемлекеттік өртке қарсы қызмет органдары құрылмаған елді мекендердегі өрттердің алдын алу және сөндіру жөніндегі іс-шараларды ұйымдастыруды қамтамасыз етеді;</w:t>
      </w:r>
    </w:p>
    <w:p>
      <w:pPr>
        <w:spacing w:after="0"/>
        <w:ind w:left="0"/>
        <w:jc w:val="both"/>
      </w:pPr>
      <w:r>
        <w:rPr>
          <w:rFonts w:ascii="Times New Roman"/>
          <w:b w:val="false"/>
          <w:i w:val="false"/>
          <w:color w:val="000000"/>
          <w:sz w:val="28"/>
        </w:rPr>
        <w:t>
      мемлекеттік өртке қарсы қызмет бөлімшелері жоқ қабаттасқан пункттерде өрт сөндіру бекеттерінің қызметін қамтамасыз етуді және материалдық-техникалық жарақтандыруды ұйымдастыру;</w:t>
      </w:r>
    </w:p>
    <w:p>
      <w:pPr>
        <w:spacing w:after="0"/>
        <w:ind w:left="0"/>
        <w:jc w:val="both"/>
      </w:pPr>
      <w:r>
        <w:rPr>
          <w:rFonts w:ascii="Times New Roman"/>
          <w:b w:val="false"/>
          <w:i w:val="false"/>
          <w:color w:val="000000"/>
          <w:sz w:val="28"/>
        </w:rPr>
        <w:t>
      ауданның өрт сөндіру бекеттерінің қызметін қамтамасыз етеді және бақылайды;</w:t>
      </w:r>
    </w:p>
    <w:p>
      <w:pPr>
        <w:spacing w:after="0"/>
        <w:ind w:left="0"/>
        <w:jc w:val="both"/>
      </w:pPr>
      <w:r>
        <w:rPr>
          <w:rFonts w:ascii="Times New Roman"/>
          <w:b w:val="false"/>
          <w:i w:val="false"/>
          <w:color w:val="000000"/>
          <w:sz w:val="28"/>
        </w:rPr>
        <w:t>
      38) мемлекеттік қызмет көрсету кезінде сыбайлас жемқорлық тәуекелдеріне ішкі талдау жүргізуді қамтамасыз етеді;</w:t>
      </w:r>
    </w:p>
    <w:p>
      <w:pPr>
        <w:spacing w:after="0"/>
        <w:ind w:left="0"/>
        <w:jc w:val="both"/>
      </w:pPr>
      <w:r>
        <w:rPr>
          <w:rFonts w:ascii="Times New Roman"/>
          <w:b w:val="false"/>
          <w:i w:val="false"/>
          <w:color w:val="000000"/>
          <w:sz w:val="28"/>
        </w:rPr>
        <w:t>
      аудан әкімі аппаратының құрылымдық бөлімшелерінің, ауданның атқарушы органдарының, ауыл және ауылдық округ әкімдері аппараттарының мемлекеттік қызмет көрсету сапасының сақталуын қамтамасыз етеді және бақылайды;</w:t>
      </w:r>
    </w:p>
    <w:p>
      <w:pPr>
        <w:spacing w:after="0"/>
        <w:ind w:left="0"/>
        <w:jc w:val="both"/>
      </w:pPr>
      <w:r>
        <w:rPr>
          <w:rFonts w:ascii="Times New Roman"/>
          <w:b w:val="false"/>
          <w:i w:val="false"/>
          <w:color w:val="000000"/>
          <w:sz w:val="28"/>
        </w:rPr>
        <w:t>
      39) негізгі құралдардың, тауарлық-материалдық құндылықтардың қозғалысына бухгалтерлік есеп жүргізуді, көрсетілген қызметтер үшін өнім берушілермен есеп айырысуды, қаржылық тәртіптің сақталуын және ресурстарды ұтымды пайдалануды қамтамасыз етеді және бақылайды;</w:t>
      </w:r>
    </w:p>
    <w:p>
      <w:pPr>
        <w:spacing w:after="0"/>
        <w:ind w:left="0"/>
        <w:jc w:val="both"/>
      </w:pPr>
      <w:r>
        <w:rPr>
          <w:rFonts w:ascii="Times New Roman"/>
          <w:b w:val="false"/>
          <w:i w:val="false"/>
          <w:color w:val="000000"/>
          <w:sz w:val="28"/>
        </w:rPr>
        <w:t>
      заңнамаға сәйкес салық және бюджетке төленетін басқа да міндетті төлемдерді, зейнетақы аударымдары мен басқа да төлемдерді, қызметкерлердің жалақысын есептеу және аудару өндірісін бақылайды;</w:t>
      </w:r>
    </w:p>
    <w:p>
      <w:pPr>
        <w:spacing w:after="0"/>
        <w:ind w:left="0"/>
        <w:jc w:val="both"/>
      </w:pPr>
      <w:r>
        <w:rPr>
          <w:rFonts w:ascii="Times New Roman"/>
          <w:b w:val="false"/>
          <w:i w:val="false"/>
          <w:color w:val="000000"/>
          <w:sz w:val="28"/>
        </w:rPr>
        <w:t>
      бюджеттік өтінімді, стратегиялық және операциялық жоспарды әзірлеуді қамтамасыз етеді және бақылайды;</w:t>
      </w:r>
    </w:p>
    <w:p>
      <w:pPr>
        <w:spacing w:after="0"/>
        <w:ind w:left="0"/>
        <w:jc w:val="both"/>
      </w:pPr>
      <w:r>
        <w:rPr>
          <w:rFonts w:ascii="Times New Roman"/>
          <w:b w:val="false"/>
          <w:i w:val="false"/>
          <w:color w:val="000000"/>
          <w:sz w:val="28"/>
        </w:rPr>
        <w:t>
      40) аудан әкімінің және ауылдық округ әкімдерінің халықпен тұрақты кездесулерін өткізу жөніндегі іс-шараларды қамтамасыз ету;</w:t>
      </w:r>
    </w:p>
    <w:p>
      <w:pPr>
        <w:spacing w:after="0"/>
        <w:ind w:left="0"/>
        <w:jc w:val="both"/>
      </w:pPr>
      <w:r>
        <w:rPr>
          <w:rFonts w:ascii="Times New Roman"/>
          <w:b w:val="false"/>
          <w:i w:val="false"/>
          <w:color w:val="000000"/>
          <w:sz w:val="28"/>
        </w:rPr>
        <w:t>
      жергілікті атқарушы органдарды ақпараттандыру деңгейін арттыру және "Ашық үкімет" инфрақұрылымын дамыту;</w:t>
      </w:r>
    </w:p>
    <w:p>
      <w:pPr>
        <w:spacing w:after="0"/>
        <w:ind w:left="0"/>
        <w:jc w:val="both"/>
      </w:pPr>
      <w:r>
        <w:rPr>
          <w:rFonts w:ascii="Times New Roman"/>
          <w:b w:val="false"/>
          <w:i w:val="false"/>
          <w:color w:val="000000"/>
          <w:sz w:val="28"/>
        </w:rPr>
        <w:t>
      халықты тіркеуге және енгізілген деректерді бақылайтын органдар берген мәліметтер негізінде сайлаушылар тізімін жасайды;</w:t>
      </w:r>
    </w:p>
    <w:p>
      <w:pPr>
        <w:spacing w:after="0"/>
        <w:ind w:left="0"/>
        <w:jc w:val="both"/>
      </w:pPr>
      <w:r>
        <w:rPr>
          <w:rFonts w:ascii="Times New Roman"/>
          <w:b w:val="false"/>
          <w:i w:val="false"/>
          <w:color w:val="000000"/>
          <w:sz w:val="28"/>
        </w:rPr>
        <w:t>
      барлық деңгейдегі сайлауға, республикалық референдумға дайындық пен өткізуді қамтамасыз етеді;</w:t>
      </w:r>
    </w:p>
    <w:p>
      <w:pPr>
        <w:spacing w:after="0"/>
        <w:ind w:left="0"/>
        <w:jc w:val="both"/>
      </w:pPr>
      <w:r>
        <w:rPr>
          <w:rFonts w:ascii="Times New Roman"/>
          <w:b w:val="false"/>
          <w:i w:val="false"/>
          <w:color w:val="000000"/>
          <w:sz w:val="28"/>
        </w:rPr>
        <w:t>
      сайлау учаскелерінің шекараларына өзгерістер енгізе отырып, сайлау учаскелерінің электоралды паспорттарын, сайлау учаскелерінің шекараларын нақтылауды және түзетуді қамтамасыз етеді;</w:t>
      </w:r>
    </w:p>
    <w:p>
      <w:pPr>
        <w:spacing w:after="0"/>
        <w:ind w:left="0"/>
        <w:jc w:val="both"/>
      </w:pPr>
      <w:r>
        <w:rPr>
          <w:rFonts w:ascii="Times New Roman"/>
          <w:b w:val="false"/>
          <w:i w:val="false"/>
          <w:color w:val="000000"/>
          <w:sz w:val="28"/>
        </w:rPr>
        <w:t>
      облыс әкімінің, облыс әкімінің орынбасарларының, облыс аппараты басшысының төрағалығымен қалалар мен аудандар әкімдерінің қатысуымен аппараттық және басқа да жиналыстар өткізу кезінде ақпарат жинауды, өңдеуді және ұйымдастырушылық қамтамасыз етуді жүзеге асырады;</w:t>
      </w:r>
    </w:p>
    <w:p>
      <w:pPr>
        <w:spacing w:after="0"/>
        <w:ind w:left="0"/>
        <w:jc w:val="both"/>
      </w:pPr>
      <w:r>
        <w:rPr>
          <w:rFonts w:ascii="Times New Roman"/>
          <w:b w:val="false"/>
          <w:i w:val="false"/>
          <w:color w:val="000000"/>
          <w:sz w:val="28"/>
        </w:rPr>
        <w:t>
      облыс әкімінің және орталық және жергілікті атқарушы органдардың өзге де тұлғаларының қатысуымен көшпелі кездесулер мен жұмыс сапарлары кезінде ақпарат жинауды, өңдеуді, ұйымдастырушылық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облысы Май ауданы әкімдігінің 03.11.2023 </w:t>
      </w:r>
      <w:r>
        <w:rPr>
          <w:rFonts w:ascii="Times New Roman"/>
          <w:b w:val="false"/>
          <w:i w:val="false"/>
          <w:color w:val="000000"/>
          <w:sz w:val="28"/>
        </w:rPr>
        <w:t>№ 261/11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3 - тарау. "Май ауданы әкімінің аппараты" ММ бірінші басшысының мәртебесі, өкілеттіктері</w:t>
      </w:r>
    </w:p>
    <w:bookmarkEnd w:id="6"/>
    <w:p>
      <w:pPr>
        <w:spacing w:after="0"/>
        <w:ind w:left="0"/>
        <w:jc w:val="both"/>
      </w:pPr>
      <w:r>
        <w:rPr>
          <w:rFonts w:ascii="Times New Roman"/>
          <w:b w:val="false"/>
          <w:i w:val="false"/>
          <w:color w:val="000000"/>
          <w:sz w:val="28"/>
        </w:rPr>
        <w:t>
      21. "Май ауданы әкімінің аппараты" ММ басқаруды бірінші басшы жүзеге асырады, ол "Май ауданы әкімінің аппараты" ММ жүктелген міндеттердің орындалуына және оның өз өкілеттіктерін жүзеге асыруға дербес жауапты болады.</w:t>
      </w:r>
    </w:p>
    <w:p>
      <w:pPr>
        <w:spacing w:after="0"/>
        <w:ind w:left="0"/>
        <w:jc w:val="both"/>
      </w:pPr>
      <w:r>
        <w:rPr>
          <w:rFonts w:ascii="Times New Roman"/>
          <w:b w:val="false"/>
          <w:i w:val="false"/>
          <w:color w:val="000000"/>
          <w:sz w:val="28"/>
        </w:rPr>
        <w:t>
      22. "Май ауданы әкімінің аппараты" ММ бірінші басшысы Қазақстан Республикасының заңнамасына сәйкес лауазымға тағайындайды және лауазымнан босатылады.</w:t>
      </w:r>
    </w:p>
    <w:p>
      <w:pPr>
        <w:spacing w:after="0"/>
        <w:ind w:left="0"/>
        <w:jc w:val="both"/>
      </w:pPr>
      <w:r>
        <w:rPr>
          <w:rFonts w:ascii="Times New Roman"/>
          <w:b w:val="false"/>
          <w:i w:val="false"/>
          <w:color w:val="000000"/>
          <w:sz w:val="28"/>
        </w:rPr>
        <w:t>
      23. "Май ауданы әкімінің аппараты" ММ бірінші басшысында орынбасарлар жоқ.</w:t>
      </w:r>
    </w:p>
    <w:p>
      <w:pPr>
        <w:spacing w:after="0"/>
        <w:ind w:left="0"/>
        <w:jc w:val="both"/>
      </w:pPr>
      <w:r>
        <w:rPr>
          <w:rFonts w:ascii="Times New Roman"/>
          <w:b w:val="false"/>
          <w:i w:val="false"/>
          <w:color w:val="000000"/>
          <w:sz w:val="28"/>
        </w:rPr>
        <w:t>
      24. "Май ауданы әкімінің аппараты"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"Май ауданының әкімі аппараты" ММ туралы Ережені және оған өзгерістер мен толықтыруларды енгізуін ұсынады, штат санының лимиті мен оның құрылымы жөнінде ұсыныс енгізеді;</w:t>
      </w:r>
    </w:p>
    <w:p>
      <w:pPr>
        <w:spacing w:after="0"/>
        <w:ind w:left="0"/>
        <w:jc w:val="both"/>
      </w:pPr>
      <w:r>
        <w:rPr>
          <w:rFonts w:ascii="Times New Roman"/>
          <w:b w:val="false"/>
          <w:i w:val="false"/>
          <w:color w:val="000000"/>
          <w:sz w:val="28"/>
        </w:rPr>
        <w:t>
      2) "Май ауданы әкімінің аппараты" ММ құрылымдық бөлімшесінің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4) бос әкімшілік мемлекеттік лауазымдарға конкурстық іріктеуді өткізу жөніндегі жұмысты үйлестіреді;</w:t>
      </w:r>
    </w:p>
    <w:p>
      <w:pPr>
        <w:spacing w:after="0"/>
        <w:ind w:left="0"/>
        <w:jc w:val="both"/>
      </w:pPr>
      <w:r>
        <w:rPr>
          <w:rFonts w:ascii="Times New Roman"/>
          <w:b w:val="false"/>
          <w:i w:val="false"/>
          <w:color w:val="000000"/>
          <w:sz w:val="28"/>
        </w:rPr>
        <w:t>
      5) мемлекеттік қызметшілердің мемлекеттік қызмет туралы заңнаманың және әдеп кодексінің орындалуын бақылайды;</w:t>
      </w:r>
    </w:p>
    <w:p>
      <w:pPr>
        <w:spacing w:after="0"/>
        <w:ind w:left="0"/>
        <w:jc w:val="both"/>
      </w:pPr>
      <w:r>
        <w:rPr>
          <w:rFonts w:ascii="Times New Roman"/>
          <w:b w:val="false"/>
          <w:i w:val="false"/>
          <w:color w:val="000000"/>
          <w:sz w:val="28"/>
        </w:rPr>
        <w:t>
      6) аудан әкімінің қарауына аудан әкімімен тағайындалатын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қызмет көрсетуші және техникалық персоналдармен еңбек шарттарын жасасады және бұзады (бұдан әрі - қызметкерлер);</w:t>
      </w:r>
    </w:p>
    <w:p>
      <w:pPr>
        <w:spacing w:after="0"/>
        <w:ind w:left="0"/>
        <w:jc w:val="both"/>
      </w:pPr>
      <w:r>
        <w:rPr>
          <w:rFonts w:ascii="Times New Roman"/>
          <w:b w:val="false"/>
          <w:i w:val="false"/>
          <w:color w:val="000000"/>
          <w:sz w:val="28"/>
        </w:rPr>
        <w:t>
      8) "Май ауданы әкімінің аппараты" ММ қызметкерлерінің лауазымдық нұсқаулықтарын бекітеді;</w:t>
      </w:r>
    </w:p>
    <w:p>
      <w:pPr>
        <w:spacing w:after="0"/>
        <w:ind w:left="0"/>
        <w:jc w:val="both"/>
      </w:pPr>
      <w:r>
        <w:rPr>
          <w:rFonts w:ascii="Times New Roman"/>
          <w:b w:val="false"/>
          <w:i w:val="false"/>
          <w:color w:val="000000"/>
          <w:sz w:val="28"/>
        </w:rPr>
        <w:t>
      9) аудан әкімдігі мен әкімінің актілерінің, тапсырмаларының орындалуын және "Май ауданы әкімінің аппараты" ММ құжаттардың жылжуын бақылау бойынша жұмысты үйлестіреді;</w:t>
      </w:r>
    </w:p>
    <w:p>
      <w:pPr>
        <w:spacing w:after="0"/>
        <w:ind w:left="0"/>
        <w:jc w:val="both"/>
      </w:pPr>
      <w:r>
        <w:rPr>
          <w:rFonts w:ascii="Times New Roman"/>
          <w:b w:val="false"/>
          <w:i w:val="false"/>
          <w:color w:val="000000"/>
          <w:sz w:val="28"/>
        </w:rPr>
        <w:t>
      10) өз құзыреттілігінің шегінде қызметтік құжатқа қол қояды;</w:t>
      </w:r>
    </w:p>
    <w:p>
      <w:pPr>
        <w:spacing w:after="0"/>
        <w:ind w:left="0"/>
        <w:jc w:val="both"/>
      </w:pPr>
      <w:r>
        <w:rPr>
          <w:rFonts w:ascii="Times New Roman"/>
          <w:b w:val="false"/>
          <w:i w:val="false"/>
          <w:color w:val="000000"/>
          <w:sz w:val="28"/>
        </w:rPr>
        <w:t>
      11) "Май ауданы әкімінің аппараты" ММ ішкі еңбек тәртібінің сақталуын бақылайды;</w:t>
      </w:r>
    </w:p>
    <w:p>
      <w:pPr>
        <w:spacing w:after="0"/>
        <w:ind w:left="0"/>
        <w:jc w:val="both"/>
      </w:pPr>
      <w:r>
        <w:rPr>
          <w:rFonts w:ascii="Times New Roman"/>
          <w:b w:val="false"/>
          <w:i w:val="false"/>
          <w:color w:val="000000"/>
          <w:sz w:val="28"/>
        </w:rPr>
        <w:t>
      12) "Май ауданы әкімінің аппараты" ММ шығыстар сметасын бекітеді және оның шеңберінде қаржылай қаражатқа иелік етеді;</w:t>
      </w:r>
    </w:p>
    <w:p>
      <w:pPr>
        <w:spacing w:after="0"/>
        <w:ind w:left="0"/>
        <w:jc w:val="both"/>
      </w:pPr>
      <w:r>
        <w:rPr>
          <w:rFonts w:ascii="Times New Roman"/>
          <w:b w:val="false"/>
          <w:i w:val="false"/>
          <w:color w:val="000000"/>
          <w:sz w:val="28"/>
        </w:rPr>
        <w:t>
      13) Қазақстан Республикасының заңнамамен бекітілген тәртіпте "Май ауданы әкімінің аппараты" ММ қызметкерлерін мадақтайды, материалдық көмек көрсетеді және оларға тәртіптік жазалар қолданады;</w:t>
      </w:r>
    </w:p>
    <w:p>
      <w:pPr>
        <w:spacing w:after="0"/>
        <w:ind w:left="0"/>
        <w:jc w:val="both"/>
      </w:pPr>
      <w:r>
        <w:rPr>
          <w:rFonts w:ascii="Times New Roman"/>
          <w:b w:val="false"/>
          <w:i w:val="false"/>
          <w:color w:val="000000"/>
          <w:sz w:val="28"/>
        </w:rPr>
        <w:t>
      14) "Май ауданы әкімінің аппараты" ММ қызметкерлерін іссапарға жібереді;</w:t>
      </w:r>
    </w:p>
    <w:p>
      <w:pPr>
        <w:spacing w:after="0"/>
        <w:ind w:left="0"/>
        <w:jc w:val="both"/>
      </w:pPr>
      <w:r>
        <w:rPr>
          <w:rFonts w:ascii="Times New Roman"/>
          <w:b w:val="false"/>
          <w:i w:val="false"/>
          <w:color w:val="000000"/>
          <w:sz w:val="28"/>
        </w:rPr>
        <w:t>
      15) азаматтардың жеке қабылдауын жүзеге асырады;</w:t>
      </w:r>
    </w:p>
    <w:p>
      <w:pPr>
        <w:spacing w:after="0"/>
        <w:ind w:left="0"/>
        <w:jc w:val="both"/>
      </w:pPr>
      <w:r>
        <w:rPr>
          <w:rFonts w:ascii="Times New Roman"/>
          <w:b w:val="false"/>
          <w:i w:val="false"/>
          <w:color w:val="000000"/>
          <w:sz w:val="28"/>
        </w:rPr>
        <w:t>
      16) "Май ауданы әкімінің аппараты" ММ мәслихатпен, аудандық сотпен, аудан прокуратурасымен, аудандық мемлекеттік органдарымен, өзге де мемлекеттік органдарымен тұрақты негізде байланысты қамтамасыз етеді;</w:t>
      </w:r>
    </w:p>
    <w:p>
      <w:pPr>
        <w:spacing w:after="0"/>
        <w:ind w:left="0"/>
        <w:jc w:val="both"/>
      </w:pPr>
      <w:r>
        <w:rPr>
          <w:rFonts w:ascii="Times New Roman"/>
          <w:b w:val="false"/>
          <w:i w:val="false"/>
          <w:color w:val="000000"/>
          <w:sz w:val="28"/>
        </w:rPr>
        <w:t>
      17) мәслихаттың ашық және жабық мәжілістеріне қатысады;</w:t>
      </w:r>
    </w:p>
    <w:p>
      <w:pPr>
        <w:spacing w:after="0"/>
        <w:ind w:left="0"/>
        <w:jc w:val="both"/>
      </w:pPr>
      <w:r>
        <w:rPr>
          <w:rFonts w:ascii="Times New Roman"/>
          <w:b w:val="false"/>
          <w:i w:val="false"/>
          <w:color w:val="000000"/>
          <w:sz w:val="28"/>
        </w:rPr>
        <w:t>
      18) аудан әкімдігінің, консультативтік-кеңесші органдардың мәжілістеріне дайындық жөніндегі жұмысты үйлестіреді;</w:t>
      </w:r>
    </w:p>
    <w:p>
      <w:pPr>
        <w:spacing w:after="0"/>
        <w:ind w:left="0"/>
        <w:jc w:val="both"/>
      </w:pPr>
      <w:r>
        <w:rPr>
          <w:rFonts w:ascii="Times New Roman"/>
          <w:b w:val="false"/>
          <w:i w:val="false"/>
          <w:color w:val="000000"/>
          <w:sz w:val="28"/>
        </w:rPr>
        <w:t>
      19)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20) барлық мемлекеттік органдарда, сотта және өзге де ұйымдарда меншік нысанына қарамастан Қазақстан Республикасының қолданыстағы заңнамасына сәйкес "Май ауданы әкімінің аппараты" ММ мүддесін білдіреді;</w:t>
      </w:r>
    </w:p>
    <w:p>
      <w:pPr>
        <w:spacing w:after="0"/>
        <w:ind w:left="0"/>
        <w:jc w:val="both"/>
      </w:pPr>
      <w:r>
        <w:rPr>
          <w:rFonts w:ascii="Times New Roman"/>
          <w:b w:val="false"/>
          <w:i w:val="false"/>
          <w:color w:val="000000"/>
          <w:sz w:val="28"/>
        </w:rPr>
        <w:t>
      21) барлық мемлекеттік органдарда, сотта және өзге де ұйымдарда меншік нысанына қарамастан Қазақстан Республикасының қолданыстағы заңнамасына сәйкес "Май ауданы әкімінің аппараты" ММ мүддесін білдіру құқығына сенім хат береді;</w:t>
      </w:r>
    </w:p>
    <w:p>
      <w:pPr>
        <w:spacing w:after="0"/>
        <w:ind w:left="0"/>
        <w:jc w:val="both"/>
      </w:pPr>
      <w:r>
        <w:rPr>
          <w:rFonts w:ascii="Times New Roman"/>
          <w:b w:val="false"/>
          <w:i w:val="false"/>
          <w:color w:val="000000"/>
          <w:sz w:val="28"/>
        </w:rPr>
        <w:t>
      22)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23) Қазақстан Республикасының заңнамасына сәйкес өзге де өкілеттілікті жүзеге асырады.</w:t>
      </w:r>
    </w:p>
    <w:p>
      <w:pPr>
        <w:spacing w:after="0"/>
        <w:ind w:left="0"/>
        <w:jc w:val="both"/>
      </w:pPr>
      <w:r>
        <w:rPr>
          <w:rFonts w:ascii="Times New Roman"/>
          <w:b w:val="false"/>
          <w:i w:val="false"/>
          <w:color w:val="000000"/>
          <w:sz w:val="28"/>
        </w:rPr>
        <w:t>
      "Май ауданы әкімінің аппараты" ММ басшысы болмаған кезеңде, оның өкілеттіктерін қолданыстағы заңнамасына сәйкес оны алмастыратын тұлға жүзеге асырады.</w:t>
      </w:r>
    </w:p>
    <w:p>
      <w:pPr>
        <w:spacing w:after="0"/>
        <w:ind w:left="0"/>
        <w:jc w:val="both"/>
      </w:pPr>
      <w:r>
        <w:rPr>
          <w:rFonts w:ascii="Times New Roman"/>
          <w:b w:val="false"/>
          <w:i w:val="false"/>
          <w:color w:val="000000"/>
          <w:sz w:val="28"/>
        </w:rPr>
        <w:t>
      25. "Май ауданы әкімінің аппараты" ММ мен коммуналдық мүлікті басқару уәкілетті органы (ауданның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26. "Май ауданы әкімінің аппараты" ММ мен тиісті саласындағы уәкілетті органы (ауданның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27. "Май ауданы әкімінің аппараты" ММ әкімшілігі мен еңбек ұжымы арасындағы қарым-қатынас Қазақстан Республикасының Еңбек Кодексімен, Қазақстан Республикасының "Қазақстан Республикасының мемлекеттік қызметі туралы" Заңымен және ұжымдық шартпен белгіленеді.</w:t>
      </w:r>
    </w:p>
    <w:bookmarkStart w:name="z9" w:id="7"/>
    <w:p>
      <w:pPr>
        <w:spacing w:after="0"/>
        <w:ind w:left="0"/>
        <w:jc w:val="left"/>
      </w:pPr>
      <w:r>
        <w:rPr>
          <w:rFonts w:ascii="Times New Roman"/>
          <w:b/>
          <w:i w:val="false"/>
          <w:color w:val="000000"/>
        </w:rPr>
        <w:t xml:space="preserve"> 4 - тарау. "Май ауданы әкімінің аппараты" ММ мүлкі</w:t>
      </w:r>
    </w:p>
    <w:bookmarkEnd w:id="7"/>
    <w:p>
      <w:pPr>
        <w:spacing w:after="0"/>
        <w:ind w:left="0"/>
        <w:jc w:val="both"/>
      </w:pPr>
      <w:r>
        <w:rPr>
          <w:rFonts w:ascii="Times New Roman"/>
          <w:b w:val="false"/>
          <w:i w:val="false"/>
          <w:color w:val="000000"/>
          <w:sz w:val="28"/>
        </w:rPr>
        <w:t>
      28. "Май ауданы әкімінің аппараты"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"Май ауданы әкімінің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"Май ауданы әкімінің аппараты" ММ бекітілген мүлік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"Май ауданы әкімінің аппараты"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0" w:id="8"/>
    <w:p>
      <w:pPr>
        <w:spacing w:after="0"/>
        <w:ind w:left="0"/>
        <w:jc w:val="left"/>
      </w:pPr>
      <w:r>
        <w:rPr>
          <w:rFonts w:ascii="Times New Roman"/>
          <w:b/>
          <w:i w:val="false"/>
          <w:color w:val="000000"/>
        </w:rPr>
        <w:t xml:space="preserve"> 5 - тарау. "Май ауданы әкімінің аппараты" мемлекеттік мекемесін қайта ұйымдастыру және қысқарту (тарату)</w:t>
      </w:r>
    </w:p>
    <w:bookmarkEnd w:id="8"/>
    <w:p>
      <w:pPr>
        <w:spacing w:after="0"/>
        <w:ind w:left="0"/>
        <w:jc w:val="both"/>
      </w:pPr>
      <w:r>
        <w:rPr>
          <w:rFonts w:ascii="Times New Roman"/>
          <w:b w:val="false"/>
          <w:i w:val="false"/>
          <w:color w:val="000000"/>
          <w:sz w:val="28"/>
        </w:rPr>
        <w:t>
      31. "Май ауданы әкімінің аппараты"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 әкімінің аппараты"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"Май ауданы әкімінің аппараты"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