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4072" w14:textId="4b14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Ақшиман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4/19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Ақшиман ауылдық округінің аумағында жергілікті қоғамдастықтың жиындарын өткізудің және жергілікті қоғамдастық жиынына қатысу үшін ауылтұрғындары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Ақшиман ауылдық округінің аумағында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2/40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4/19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Ақшиман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Осы Май ауданы Ақшиман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Республикасының"Қазақстан Республикасындағы жергілікті мемлекеттік басқару және өзін-өзі басқару туралы" Заңының 39-3-бабының 6-тармағына және Қазақстан Республикасы Үкіметінің 2013 жылғы 18 қазандағы "Жергілікті қоғамдастықтың жиындарын өткізудің үлгі қағидаларын бекіту туралы" № 1106 қаулысына сәйкес әзірленді және Май ауданы Ақшиман ауылдық округінің аумағында жергілікті қоғамдастықтың жиындарын өткізудің және жергілікті қоғамдастық жиынына қатысу үшін ауылтұрғындары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Ақшиман ауылдық округініңаумағында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жиыны Ақшиман ауылдық округінде өткізіледі.</w:t>
      </w:r>
    </w:p>
    <w:p>
      <w:pPr>
        <w:spacing w:after="0"/>
        <w:ind w:left="0"/>
        <w:jc w:val="both"/>
      </w:pPr>
      <w:r>
        <w:rPr>
          <w:rFonts w:ascii="Times New Roman"/>
          <w:b w:val="false"/>
          <w:i w:val="false"/>
          <w:color w:val="000000"/>
          <w:sz w:val="28"/>
        </w:rPr>
        <w:t>
      4. Жергілікті қоғамдастықтың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жиынын Ақшиман ауылдық округінің әкімі шақырады және ұйымдастырады.</w:t>
      </w:r>
    </w:p>
    <w:p>
      <w:pPr>
        <w:spacing w:after="0"/>
        <w:ind w:left="0"/>
        <w:jc w:val="both"/>
      </w:pPr>
      <w:r>
        <w:rPr>
          <w:rFonts w:ascii="Times New Roman"/>
          <w:b w:val="false"/>
          <w:i w:val="false"/>
          <w:color w:val="000000"/>
          <w:sz w:val="28"/>
        </w:rPr>
        <w:t>
      6. Ақшиман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Ақшиман ауылдық округ әкімі бұқаралық ақпарат құралдары,Instagram,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Ауылшегінде жергілікті қоғамдастық жиынын өткізуді Ақшиман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жиынын Ақшиман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Ақшиманауылдық округ әкімі немесе ол уәкілеттік берген тұлға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жиынына қатысушылардың ең көп даусынжинаған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3 жұмыс күні ішінде Акшиман ауылдық округ әкімінің аппаратына беріледі..</w:t>
      </w:r>
    </w:p>
    <w:bookmarkStart w:name="z10" w:id="8"/>
    <w:p>
      <w:pPr>
        <w:spacing w:after="0"/>
        <w:ind w:left="0"/>
        <w:jc w:val="left"/>
      </w:pPr>
      <w:r>
        <w:rPr>
          <w:rFonts w:ascii="Times New Roman"/>
          <w:b/>
          <w:i w:val="false"/>
          <w:color w:val="000000"/>
        </w:rPr>
        <w:t xml:space="preserve"> 3-тарау. Ақшиман ауылдық округінің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Ақшиман ауылдық округінің аумағында жергілікті қоғамдастық жиынына қатысу үшін ауылтұрғындары өкілдерінің саны мынадай тәртіппен айқындалады:</w:t>
      </w:r>
    </w:p>
    <w:p>
      <w:pPr>
        <w:spacing w:after="0"/>
        <w:ind w:left="0"/>
        <w:jc w:val="both"/>
      </w:pPr>
      <w:r>
        <w:rPr>
          <w:rFonts w:ascii="Times New Roman"/>
          <w:b w:val="false"/>
          <w:i w:val="false"/>
          <w:color w:val="000000"/>
          <w:sz w:val="28"/>
        </w:rPr>
        <w:t>
      Ақшиман ауылы -3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