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ec62c" w14:textId="38ec6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Май ауданы әкімдігінің 2022 жылғы 21 сәуірдегі № 76/4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"Май ауданының қаржы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"Май ауданының қаржы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Май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Май ауданы әкімінің аппарат басшысына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Май ауданы әкімдігінің</w:t>
            </w:r>
            <w:r>
              <w:br/>
            </w:r>
            <w:r>
              <w:rPr>
                <w:rFonts w:ascii="Times New Roman"/>
                <w:b w:val="false"/>
                <w:i w:val="false"/>
                <w:color w:val="000000"/>
                <w:sz w:val="20"/>
              </w:rPr>
              <w:t>2022 жылғы "21" сәуірдегі</w:t>
            </w:r>
            <w:r>
              <w:br/>
            </w:r>
            <w:r>
              <w:rPr>
                <w:rFonts w:ascii="Times New Roman"/>
                <w:b w:val="false"/>
                <w:i w:val="false"/>
                <w:color w:val="000000"/>
                <w:sz w:val="20"/>
              </w:rPr>
              <w:t>№ 76/4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"Май ауданының қаржы 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"Май ауданының қаржы бөлімі" мемлекеттік мекемесі бюджетті орындау, бухгалтерлік есепті және мүлікпен жекешелендіруге мемлекет құқығын жүзеге асыру және жергілікті бюджетті атқару жөніндегі бюджеттік есептілікті жүргізу салаларында басшылықты жүзеге асыратын Қазақстан Республикасының мемлекеттік органы болып табылады. </w:t>
      </w:r>
    </w:p>
    <w:p>
      <w:pPr>
        <w:spacing w:after="0"/>
        <w:ind w:left="0"/>
        <w:jc w:val="both"/>
      </w:pPr>
      <w:r>
        <w:rPr>
          <w:rFonts w:ascii="Times New Roman"/>
          <w:b w:val="false"/>
          <w:i w:val="false"/>
          <w:color w:val="000000"/>
          <w:sz w:val="28"/>
        </w:rPr>
        <w:t>
      2. "Май ауданының қаржы бөлімі" мемлекеттік мекемесінің ведомстволары жоқ.</w:t>
      </w:r>
    </w:p>
    <w:p>
      <w:pPr>
        <w:spacing w:after="0"/>
        <w:ind w:left="0"/>
        <w:jc w:val="both"/>
      </w:pPr>
      <w:r>
        <w:rPr>
          <w:rFonts w:ascii="Times New Roman"/>
          <w:b w:val="false"/>
          <w:i w:val="false"/>
          <w:color w:val="000000"/>
          <w:sz w:val="28"/>
        </w:rPr>
        <w:t>
      3. "Май ауданының қаржы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"Май ауданының қаржы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"Май ауданының қаржы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"Май ауданының қаржы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"Май ауданының қаржы бөлімі" мемлекеттік мекемесі өз құзыретінің мәселелері бойынша заңнамада белгіленген тәртіппен "Май ауданының қаржы бөлімі" мемлекеттік мекемесі басшысының бұйрықтарымен ресімделетін шешімдер қабылдайды.</w:t>
      </w:r>
    </w:p>
    <w:p>
      <w:pPr>
        <w:spacing w:after="0"/>
        <w:ind w:left="0"/>
        <w:jc w:val="both"/>
      </w:pPr>
      <w:r>
        <w:rPr>
          <w:rFonts w:ascii="Times New Roman"/>
          <w:b w:val="false"/>
          <w:i w:val="false"/>
          <w:color w:val="000000"/>
          <w:sz w:val="28"/>
        </w:rPr>
        <w:t>
      8. "Май ауданының қаржы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"Май ауданының қаржы бөлімі" мемлекеттік мекемесінің орналасқан мекен-жайы: Қазақстан Республикасы, Павлодар облысы, 140800, Май ауданы, Көктөбе ауылы, Абылайхан көшесі, 36 құрылыс.</w:t>
      </w:r>
    </w:p>
    <w:p>
      <w:pPr>
        <w:spacing w:after="0"/>
        <w:ind w:left="0"/>
        <w:jc w:val="both"/>
      </w:pPr>
      <w:r>
        <w:rPr>
          <w:rFonts w:ascii="Times New Roman"/>
          <w:b w:val="false"/>
          <w:i w:val="false"/>
          <w:color w:val="000000"/>
          <w:sz w:val="28"/>
        </w:rPr>
        <w:t>
      10. Мемлекеттік мекеменің толық атауы - "Май ауданының қаржы бөлімі" мемлекеттік мекемесі, государственное учреждение "Отдел финансов Майского района".</w:t>
      </w:r>
    </w:p>
    <w:p>
      <w:pPr>
        <w:spacing w:after="0"/>
        <w:ind w:left="0"/>
        <w:jc w:val="both"/>
      </w:pPr>
      <w:r>
        <w:rPr>
          <w:rFonts w:ascii="Times New Roman"/>
          <w:b w:val="false"/>
          <w:i w:val="false"/>
          <w:color w:val="000000"/>
          <w:sz w:val="28"/>
        </w:rPr>
        <w:t>
      11. "Май ауданының қаржы бөлімі" мемлекеттік мекемесінің жұмыс тәртібі ішкі еңбек тәртібі қағидалармен белгіленеді және Қазақстан Республикасы еңбек заңнамасының нормаларына қайшы келмеуі тиіс.</w:t>
      </w:r>
    </w:p>
    <w:p>
      <w:pPr>
        <w:spacing w:after="0"/>
        <w:ind w:left="0"/>
        <w:jc w:val="both"/>
      </w:pPr>
      <w:r>
        <w:rPr>
          <w:rFonts w:ascii="Times New Roman"/>
          <w:b w:val="false"/>
          <w:i w:val="false"/>
          <w:color w:val="000000"/>
          <w:sz w:val="28"/>
        </w:rPr>
        <w:t>
      "Май ауданының қаржы бөлімі" мемлекеттік мекемесінің жұмыс тәртібі келесі тәртіпте құрылады: сағат 9.00 - 18.30-ға дейін, түскі үзіліс сағат 13.00 – 14.30-ға дейін, аптасына бес жұмыс күн, демалыс күндері: сенбі - жексенбі.</w:t>
      </w:r>
    </w:p>
    <w:p>
      <w:pPr>
        <w:spacing w:after="0"/>
        <w:ind w:left="0"/>
        <w:jc w:val="both"/>
      </w:pPr>
      <w:r>
        <w:rPr>
          <w:rFonts w:ascii="Times New Roman"/>
          <w:b w:val="false"/>
          <w:i w:val="false"/>
          <w:color w:val="000000"/>
          <w:sz w:val="28"/>
        </w:rPr>
        <w:t>
      12. Мемлекет Май ауданының әкімдігі тұлғасында "Май ауданының қаржы бөлімі" мемлекеттік мекемесінің құрылтайшысы болып табылады.</w:t>
      </w:r>
    </w:p>
    <w:p>
      <w:pPr>
        <w:spacing w:after="0"/>
        <w:ind w:left="0"/>
        <w:jc w:val="both"/>
      </w:pPr>
      <w:r>
        <w:rPr>
          <w:rFonts w:ascii="Times New Roman"/>
          <w:b w:val="false"/>
          <w:i w:val="false"/>
          <w:color w:val="000000"/>
          <w:sz w:val="28"/>
        </w:rPr>
        <w:t>
      13. Осы Ереже "Май ауданының қаржы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"Май ауданының қаржы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15. "Май ауданының қаржы бөлімі" мемлекеттік мекемесіне кәсіпкерлік субъектілерімен "Май ауданының қаржы бөлімі" мемлекеттік мекемесінің функциялары болып табылатын міндеттерді орындау тұрғысында шарттық қатынастарға түсуге тыйым салынады.</w:t>
      </w:r>
    </w:p>
    <w:bookmarkStart w:name="z8" w:id="6"/>
    <w:p>
      <w:pPr>
        <w:spacing w:after="0"/>
        <w:ind w:left="0"/>
        <w:jc w:val="left"/>
      </w:pPr>
      <w:r>
        <w:rPr>
          <w:rFonts w:ascii="Times New Roman"/>
          <w:b/>
          <w:i w:val="false"/>
          <w:color w:val="000000"/>
        </w:rPr>
        <w:t xml:space="preserve"> 2-тарау. "Май ауданының қаржы бөлімі" мемлекеттік мекемесінің мақсаты, қызметінің нысанасы, міндеттері мен өкілеттіктері</w:t>
      </w:r>
    </w:p>
    <w:bookmarkEnd w:id="6"/>
    <w:p>
      <w:pPr>
        <w:spacing w:after="0"/>
        <w:ind w:left="0"/>
        <w:jc w:val="both"/>
      </w:pPr>
      <w:r>
        <w:rPr>
          <w:rFonts w:ascii="Times New Roman"/>
          <w:b w:val="false"/>
          <w:i w:val="false"/>
          <w:color w:val="000000"/>
          <w:sz w:val="28"/>
        </w:rPr>
        <w:t>
      16. "Май ауданының қаржы бөлімі" мемлекеттік мекемесінің мақсаты аудан бюджетінің уақытылы атқарылуын қамтамасыз ету және коммуналдық меншік объектілерін қолдану жөніндегі мемлекеттік саясатты жүргізу болып табылады.</w:t>
      </w:r>
    </w:p>
    <w:p>
      <w:pPr>
        <w:spacing w:after="0"/>
        <w:ind w:left="0"/>
        <w:jc w:val="both"/>
      </w:pPr>
      <w:r>
        <w:rPr>
          <w:rFonts w:ascii="Times New Roman"/>
          <w:b w:val="false"/>
          <w:i w:val="false"/>
          <w:color w:val="000000"/>
          <w:sz w:val="28"/>
        </w:rPr>
        <w:t>
      17. "Май ауданының қаржы бөлімі" мемлекеттік мекемесі қызметінің мәні аудан деңгейінде бюджетті атқару және коммуналдық меншікті тиімді басқару жөніндегі мемлекеттік саясатты жүзеге асыру болып табылады.</w:t>
      </w:r>
    </w:p>
    <w:p>
      <w:pPr>
        <w:spacing w:after="0"/>
        <w:ind w:left="0"/>
        <w:jc w:val="both"/>
      </w:pPr>
      <w:r>
        <w:rPr>
          <w:rFonts w:ascii="Times New Roman"/>
          <w:b w:val="false"/>
          <w:i w:val="false"/>
          <w:color w:val="000000"/>
          <w:sz w:val="28"/>
        </w:rPr>
        <w:t>
      18. Негізгі міндеттері:</w:t>
      </w:r>
    </w:p>
    <w:p>
      <w:pPr>
        <w:spacing w:after="0"/>
        <w:ind w:left="0"/>
        <w:jc w:val="both"/>
      </w:pPr>
      <w:r>
        <w:rPr>
          <w:rFonts w:ascii="Times New Roman"/>
          <w:b w:val="false"/>
          <w:i w:val="false"/>
          <w:color w:val="000000"/>
          <w:sz w:val="28"/>
        </w:rPr>
        <w:t>
      1) Май ауданы әкімдігі атқарушы органдарының қызметін үйлестіру жолымен мемлекеттік әлеуметтік-экономикалық және қаржы саясатты іске асыру;</w:t>
      </w:r>
    </w:p>
    <w:p>
      <w:pPr>
        <w:spacing w:after="0"/>
        <w:ind w:left="0"/>
        <w:jc w:val="both"/>
      </w:pPr>
      <w:r>
        <w:rPr>
          <w:rFonts w:ascii="Times New Roman"/>
          <w:b w:val="false"/>
          <w:i w:val="false"/>
          <w:color w:val="000000"/>
          <w:sz w:val="28"/>
        </w:rPr>
        <w:t>
      2) аудан бюджетінің атқарылуы, аудан бюджетінің атқарылуы бойынша бюджеттік есепке алу мен бюджеттік есептілікті жүргізу;</w:t>
      </w:r>
    </w:p>
    <w:p>
      <w:pPr>
        <w:spacing w:after="0"/>
        <w:ind w:left="0"/>
        <w:jc w:val="both"/>
      </w:pPr>
      <w:r>
        <w:rPr>
          <w:rFonts w:ascii="Times New Roman"/>
          <w:b w:val="false"/>
          <w:i w:val="false"/>
          <w:color w:val="000000"/>
          <w:sz w:val="28"/>
        </w:rPr>
        <w:t>
      3) мемлекеттік сатып алулар бойынша мониторинг жүргізу;</w:t>
      </w:r>
    </w:p>
    <w:p>
      <w:pPr>
        <w:spacing w:after="0"/>
        <w:ind w:left="0"/>
        <w:jc w:val="both"/>
      </w:pPr>
      <w:r>
        <w:rPr>
          <w:rFonts w:ascii="Times New Roman"/>
          <w:b w:val="false"/>
          <w:i w:val="false"/>
          <w:color w:val="000000"/>
          <w:sz w:val="28"/>
        </w:rPr>
        <w:t>
      4) коммуналдық меншікті есептеу және қолдану тиімділігін арттыру;</w:t>
      </w:r>
    </w:p>
    <w:p>
      <w:pPr>
        <w:spacing w:after="0"/>
        <w:ind w:left="0"/>
        <w:jc w:val="both"/>
      </w:pPr>
      <w:r>
        <w:rPr>
          <w:rFonts w:ascii="Times New Roman"/>
          <w:b w:val="false"/>
          <w:i w:val="false"/>
          <w:color w:val="000000"/>
          <w:sz w:val="28"/>
        </w:rPr>
        <w:t>
      5) материалдық-техникалық базаны дамыту және нығайту.</w:t>
      </w:r>
    </w:p>
    <w:p>
      <w:pPr>
        <w:spacing w:after="0"/>
        <w:ind w:left="0"/>
        <w:jc w:val="both"/>
      </w:pPr>
      <w:r>
        <w:rPr>
          <w:rFonts w:ascii="Times New Roman"/>
          <w:b w:val="false"/>
          <w:i w:val="false"/>
          <w:color w:val="000000"/>
          <w:sz w:val="28"/>
        </w:rPr>
        <w:t>
      19. Функциялары:</w:t>
      </w:r>
    </w:p>
    <w:p>
      <w:pPr>
        <w:spacing w:after="0"/>
        <w:ind w:left="0"/>
        <w:jc w:val="both"/>
      </w:pPr>
      <w:r>
        <w:rPr>
          <w:rFonts w:ascii="Times New Roman"/>
          <w:b w:val="false"/>
          <w:i w:val="false"/>
          <w:color w:val="000000"/>
          <w:sz w:val="28"/>
        </w:rPr>
        <w:t>
      1) ауданның түсімдер бойынша бюджеттің атқарылуын жүзеге асырады;</w:t>
      </w:r>
    </w:p>
    <w:p>
      <w:pPr>
        <w:spacing w:after="0"/>
        <w:ind w:left="0"/>
        <w:jc w:val="both"/>
      </w:pPr>
      <w:r>
        <w:rPr>
          <w:rFonts w:ascii="Times New Roman"/>
          <w:b w:val="false"/>
          <w:i w:val="false"/>
          <w:color w:val="000000"/>
          <w:sz w:val="28"/>
        </w:rPr>
        <w:t>
      2) ауданның сратегиялық жоспарларын әзірлеу және жүзеге асыру бойынша атқарушы органдардың қызметінің үйлестірілуін жүзеге асырады;</w:t>
      </w:r>
    </w:p>
    <w:p>
      <w:pPr>
        <w:spacing w:after="0"/>
        <w:ind w:left="0"/>
        <w:jc w:val="both"/>
      </w:pPr>
      <w:r>
        <w:rPr>
          <w:rFonts w:ascii="Times New Roman"/>
          <w:b w:val="false"/>
          <w:i w:val="false"/>
          <w:color w:val="000000"/>
          <w:sz w:val="28"/>
        </w:rPr>
        <w:t>
      3) аудан бюджетінің атқарылуы бойынша бюджеттік есеп және есеп беру жүргізеді;</w:t>
      </w:r>
    </w:p>
    <w:p>
      <w:pPr>
        <w:spacing w:after="0"/>
        <w:ind w:left="0"/>
        <w:jc w:val="both"/>
      </w:pPr>
      <w:r>
        <w:rPr>
          <w:rFonts w:ascii="Times New Roman"/>
          <w:b w:val="false"/>
          <w:i w:val="false"/>
          <w:color w:val="000000"/>
          <w:sz w:val="28"/>
        </w:rPr>
        <w:t>
      4) бюджеттің атқарылуы бойынша бюджеттік бағдарламалар әкімшілерінің қызметін үйлестіреді;</w:t>
      </w:r>
    </w:p>
    <w:p>
      <w:pPr>
        <w:spacing w:after="0"/>
        <w:ind w:left="0"/>
        <w:jc w:val="both"/>
      </w:pPr>
      <w:r>
        <w:rPr>
          <w:rFonts w:ascii="Times New Roman"/>
          <w:b w:val="false"/>
          <w:i w:val="false"/>
          <w:color w:val="000000"/>
          <w:sz w:val="28"/>
        </w:rPr>
        <w:t>
      5) аудандық бюджеттің атқарылуын қамтамасыз етеді, оның атқарылуы туралы есепті дайындайды;</w:t>
      </w:r>
    </w:p>
    <w:p>
      <w:pPr>
        <w:spacing w:after="0"/>
        <w:ind w:left="0"/>
        <w:jc w:val="both"/>
      </w:pPr>
      <w:r>
        <w:rPr>
          <w:rFonts w:ascii="Times New Roman"/>
          <w:b w:val="false"/>
          <w:i w:val="false"/>
          <w:color w:val="000000"/>
          <w:sz w:val="28"/>
        </w:rPr>
        <w:t>
      6) ауданның мемлекеттік мекемелерімен ақшалай қаражатты қолдану тиімділігін арттыру бойынша шараларды жүзеге асырады;</w:t>
      </w:r>
    </w:p>
    <w:p>
      <w:pPr>
        <w:spacing w:after="0"/>
        <w:ind w:left="0"/>
        <w:jc w:val="both"/>
      </w:pPr>
      <w:r>
        <w:rPr>
          <w:rFonts w:ascii="Times New Roman"/>
          <w:b w:val="false"/>
          <w:i w:val="false"/>
          <w:color w:val="000000"/>
          <w:sz w:val="28"/>
        </w:rPr>
        <w:t>
      7) жергілікті бюджетті атқару үрдісін жетілдіреді, бюджеттік бағдарламалау тәсілін, бюджеттік бағдарламаларды бағалау тиімділігін енгізеді;</w:t>
      </w:r>
    </w:p>
    <w:p>
      <w:pPr>
        <w:spacing w:after="0"/>
        <w:ind w:left="0"/>
        <w:jc w:val="both"/>
      </w:pPr>
      <w:r>
        <w:rPr>
          <w:rFonts w:ascii="Times New Roman"/>
          <w:b w:val="false"/>
          <w:i w:val="false"/>
          <w:color w:val="000000"/>
          <w:sz w:val="28"/>
        </w:rPr>
        <w:t>
      8) міндеттемелер бойынша қаржыландырудың жиынтық жоспарын, жергілікті бюджеттің түсімдер ментөлемдері бойынша қаржыландырудың жиынтық жоспарын жасайды, бекітеді және жүргізеді;</w:t>
      </w:r>
    </w:p>
    <w:p>
      <w:pPr>
        <w:spacing w:after="0"/>
        <w:ind w:left="0"/>
        <w:jc w:val="both"/>
      </w:pPr>
      <w:r>
        <w:rPr>
          <w:rFonts w:ascii="Times New Roman"/>
          <w:b w:val="false"/>
          <w:i w:val="false"/>
          <w:color w:val="000000"/>
          <w:sz w:val="28"/>
        </w:rPr>
        <w:t>
      9) аудан бюджетінің атқарылуына әдіснамалық басшылықты жүзеге асырады;</w:t>
      </w:r>
    </w:p>
    <w:p>
      <w:pPr>
        <w:spacing w:after="0"/>
        <w:ind w:left="0"/>
        <w:jc w:val="both"/>
      </w:pPr>
      <w:r>
        <w:rPr>
          <w:rFonts w:ascii="Times New Roman"/>
          <w:b w:val="false"/>
          <w:i w:val="false"/>
          <w:color w:val="000000"/>
          <w:sz w:val="28"/>
        </w:rPr>
        <w:t>
      10) аудандық бюджет қаражаттарының пайдаланылуына талдау жүргізеді;</w:t>
      </w:r>
    </w:p>
    <w:p>
      <w:pPr>
        <w:spacing w:after="0"/>
        <w:ind w:left="0"/>
        <w:jc w:val="both"/>
      </w:pPr>
      <w:r>
        <w:rPr>
          <w:rFonts w:ascii="Times New Roman"/>
          <w:b w:val="false"/>
          <w:i w:val="false"/>
          <w:color w:val="000000"/>
          <w:sz w:val="28"/>
        </w:rPr>
        <w:t>
      11) бюджеттік мониторингті жүзеге асырады;</w:t>
      </w:r>
    </w:p>
    <w:p>
      <w:pPr>
        <w:spacing w:after="0"/>
        <w:ind w:left="0"/>
        <w:jc w:val="both"/>
      </w:pPr>
      <w:r>
        <w:rPr>
          <w:rFonts w:ascii="Times New Roman"/>
          <w:b w:val="false"/>
          <w:i w:val="false"/>
          <w:color w:val="000000"/>
          <w:sz w:val="28"/>
        </w:rPr>
        <w:t>
      12) аудан әкімдігінің резервтегі қаражаттарының пайдаланылуына талдау және есеп жүргізеді;</w:t>
      </w:r>
    </w:p>
    <w:p>
      <w:pPr>
        <w:spacing w:after="0"/>
        <w:ind w:left="0"/>
        <w:jc w:val="both"/>
      </w:pPr>
      <w:r>
        <w:rPr>
          <w:rFonts w:ascii="Times New Roman"/>
          <w:b w:val="false"/>
          <w:i w:val="false"/>
          <w:color w:val="000000"/>
          <w:sz w:val="28"/>
        </w:rPr>
        <w:t>
      13) Қазақстан Республикасының мемлекеттік сатып алулар туралы заңнамасын қолдану бойынша ауданы әкімдігі атқарушы органдарының қызметін үйлестіреді;</w:t>
      </w:r>
    </w:p>
    <w:p>
      <w:pPr>
        <w:spacing w:after="0"/>
        <w:ind w:left="0"/>
        <w:jc w:val="both"/>
      </w:pPr>
      <w:r>
        <w:rPr>
          <w:rFonts w:ascii="Times New Roman"/>
          <w:b w:val="false"/>
          <w:i w:val="false"/>
          <w:color w:val="000000"/>
          <w:sz w:val="28"/>
        </w:rPr>
        <w:t>
      14) "Май ауданының қаржы бөлімі" мемлекеттік мекемесінің қызметіне қатысты мәселелер бойынша аудан әкіміне және аудан әкімдігінің отырыстарына материалдар дайындайды;</w:t>
      </w:r>
    </w:p>
    <w:p>
      <w:pPr>
        <w:spacing w:after="0"/>
        <w:ind w:left="0"/>
        <w:jc w:val="both"/>
      </w:pPr>
      <w:r>
        <w:rPr>
          <w:rFonts w:ascii="Times New Roman"/>
          <w:b w:val="false"/>
          <w:i w:val="false"/>
          <w:color w:val="000000"/>
          <w:sz w:val="28"/>
        </w:rPr>
        <w:t>
      15) Қазақстан Республикасының заңнамасына сәйкес бюджетке түсімдердің уақытылы және толық есепке алуын қамтамасыз ету бойынша кешенді іс-шараларды өткізеді;</w:t>
      </w:r>
    </w:p>
    <w:p>
      <w:pPr>
        <w:spacing w:after="0"/>
        <w:ind w:left="0"/>
        <w:jc w:val="both"/>
      </w:pPr>
      <w:r>
        <w:rPr>
          <w:rFonts w:ascii="Times New Roman"/>
          <w:b w:val="false"/>
          <w:i w:val="false"/>
          <w:color w:val="000000"/>
          <w:sz w:val="28"/>
        </w:rPr>
        <w:t>
      16) өз құзыреті шегінде коммуналдық мүлікті басқару саласында құқықтық актілердің жобаларын белгіленген тәртіпте әзірлейді;</w:t>
      </w:r>
    </w:p>
    <w:p>
      <w:pPr>
        <w:spacing w:after="0"/>
        <w:ind w:left="0"/>
        <w:jc w:val="both"/>
      </w:pPr>
      <w:r>
        <w:rPr>
          <w:rFonts w:ascii="Times New Roman"/>
          <w:b w:val="false"/>
          <w:i w:val="false"/>
          <w:color w:val="000000"/>
          <w:sz w:val="28"/>
        </w:rPr>
        <w:t>
      17) Қазақстан Республикасының Үкіметімен айқындалатын тәртіпте мемлекеттік мүлік тізілімін жүргізеді және мемлекеттік мүлік тізілімін пайдаланушыларға ақпарат ұсынады;</w:t>
      </w:r>
    </w:p>
    <w:p>
      <w:pPr>
        <w:spacing w:after="0"/>
        <w:ind w:left="0"/>
        <w:jc w:val="both"/>
      </w:pPr>
      <w:r>
        <w:rPr>
          <w:rFonts w:ascii="Times New Roman"/>
          <w:b w:val="false"/>
          <w:i w:val="false"/>
          <w:color w:val="000000"/>
          <w:sz w:val="28"/>
        </w:rPr>
        <w:t>
      18) аудандық комуналдық мүлікті басқарады, оны қорғау бойынша шараларды жүзеге асырады;</w:t>
      </w:r>
    </w:p>
    <w:p>
      <w:pPr>
        <w:spacing w:after="0"/>
        <w:ind w:left="0"/>
        <w:jc w:val="both"/>
      </w:pPr>
      <w:r>
        <w:rPr>
          <w:rFonts w:ascii="Times New Roman"/>
          <w:b w:val="false"/>
          <w:i w:val="false"/>
          <w:color w:val="000000"/>
          <w:sz w:val="28"/>
        </w:rPr>
        <w:t>
      19) жекешелендіруге жататын, аудандық комуналдық меншіктегі объектілердің тізімдерін бекіту жөніндегі аудан әкімдігі актілерінің жобаларын әзірлейді;</w:t>
      </w:r>
    </w:p>
    <w:p>
      <w:pPr>
        <w:spacing w:after="0"/>
        <w:ind w:left="0"/>
        <w:jc w:val="both"/>
      </w:pPr>
      <w:r>
        <w:rPr>
          <w:rFonts w:ascii="Times New Roman"/>
          <w:b w:val="false"/>
          <w:i w:val="false"/>
          <w:color w:val="000000"/>
          <w:sz w:val="28"/>
        </w:rPr>
        <w:t>
      20) "Мемлекеттік сатып алу туралы" Қазақстан Республикасының Заңына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конкурстарды өткізеді;</w:t>
      </w:r>
    </w:p>
    <w:p>
      <w:pPr>
        <w:spacing w:after="0"/>
        <w:ind w:left="0"/>
        <w:jc w:val="both"/>
      </w:pPr>
      <w:r>
        <w:rPr>
          <w:rFonts w:ascii="Times New Roman"/>
          <w:b w:val="false"/>
          <w:i w:val="false"/>
          <w:color w:val="000000"/>
          <w:sz w:val="28"/>
        </w:rPr>
        <w:t>
      21)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p>
    <w:p>
      <w:pPr>
        <w:spacing w:after="0"/>
        <w:ind w:left="0"/>
        <w:jc w:val="both"/>
      </w:pPr>
      <w:r>
        <w:rPr>
          <w:rFonts w:ascii="Times New Roman"/>
          <w:b w:val="false"/>
          <w:i w:val="false"/>
          <w:color w:val="000000"/>
          <w:sz w:val="28"/>
        </w:rPr>
        <w:t>
      22) егер Қазақстан Республикасының заңдарында өзгеше көзделмесе, аудандық коммуналдық мүлікті пайдалану туралы, оның ішінде оны кепілге, мүліктік жалға (жалдауға), өтеусіз пайдалануға және сенімгерлік басқаруға беру туралы шешімдердің жобаларын әзірлейді;</w:t>
      </w:r>
    </w:p>
    <w:p>
      <w:pPr>
        <w:spacing w:after="0"/>
        <w:ind w:left="0"/>
        <w:jc w:val="both"/>
      </w:pPr>
      <w:r>
        <w:rPr>
          <w:rFonts w:ascii="Times New Roman"/>
          <w:b w:val="false"/>
          <w:i w:val="false"/>
          <w:color w:val="000000"/>
          <w:sz w:val="28"/>
        </w:rPr>
        <w:t>
      23) мемлекеттік мүлікті бір түрінен екінші түрінеберу бойынша жұмысты ұйымдастырады;</w:t>
      </w:r>
    </w:p>
    <w:p>
      <w:pPr>
        <w:spacing w:after="0"/>
        <w:ind w:left="0"/>
        <w:jc w:val="both"/>
      </w:pPr>
      <w:r>
        <w:rPr>
          <w:rFonts w:ascii="Times New Roman"/>
          <w:b w:val="false"/>
          <w:i w:val="false"/>
          <w:color w:val="000000"/>
          <w:sz w:val="28"/>
        </w:rPr>
        <w:t>
      24) аудандық коммуналдық мүліктің пайдаланылуын және сақталуын бақылауды қамтамасыз етеді;</w:t>
      </w:r>
    </w:p>
    <w:p>
      <w:pPr>
        <w:spacing w:after="0"/>
        <w:ind w:left="0"/>
        <w:jc w:val="both"/>
      </w:pPr>
      <w:r>
        <w:rPr>
          <w:rFonts w:ascii="Times New Roman"/>
          <w:b w:val="false"/>
          <w:i w:val="false"/>
          <w:color w:val="000000"/>
          <w:sz w:val="28"/>
        </w:rPr>
        <w:t>
      25) аудандық коммуналдық мүлікті аудандық коммуналдық заңды тұлғаларға бекітеді;</w:t>
      </w:r>
    </w:p>
    <w:p>
      <w:pPr>
        <w:spacing w:after="0"/>
        <w:ind w:left="0"/>
        <w:jc w:val="both"/>
      </w:pPr>
      <w:r>
        <w:rPr>
          <w:rFonts w:ascii="Times New Roman"/>
          <w:b w:val="false"/>
          <w:i w:val="false"/>
          <w:color w:val="000000"/>
          <w:sz w:val="28"/>
        </w:rPr>
        <w:t>
      26)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w:t>
      </w:r>
    </w:p>
    <w:p>
      <w:pPr>
        <w:spacing w:after="0"/>
        <w:ind w:left="0"/>
        <w:jc w:val="both"/>
      </w:pPr>
      <w:r>
        <w:rPr>
          <w:rFonts w:ascii="Times New Roman"/>
          <w:b w:val="false"/>
          <w:i w:val="false"/>
          <w:color w:val="000000"/>
          <w:sz w:val="28"/>
        </w:rPr>
        <w:t>
      27) сенімгерлік басқарушының аудандық коммуналдық мүлікті сенімгерлікпен басқару шарты бойынша міндеттемелерді орындауын бақылауды жүзеге асырады;</w:t>
      </w:r>
    </w:p>
    <w:p>
      <w:pPr>
        <w:spacing w:after="0"/>
        <w:ind w:left="0"/>
        <w:jc w:val="both"/>
      </w:pPr>
      <w:r>
        <w:rPr>
          <w:rFonts w:ascii="Times New Roman"/>
          <w:b w:val="false"/>
          <w:i w:val="false"/>
          <w:color w:val="000000"/>
          <w:sz w:val="28"/>
        </w:rPr>
        <w:t>
      28) аудандық коммуналдық мүліктің есебін ұйымдастырады, оны тиімді қолдануын қамтамасыз етеді;</w:t>
      </w:r>
    </w:p>
    <w:p>
      <w:pPr>
        <w:spacing w:after="0"/>
        <w:ind w:left="0"/>
        <w:jc w:val="both"/>
      </w:pPr>
      <w:r>
        <w:rPr>
          <w:rFonts w:ascii="Times New Roman"/>
          <w:b w:val="false"/>
          <w:i w:val="false"/>
          <w:color w:val="000000"/>
          <w:sz w:val="28"/>
        </w:rPr>
        <w:t>
      29) аудандық коммуналдық мүлікті жекешелендіруді жүзеге асырады,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30) аудан әкімдігінің акциясына тиесілі дивиденттердің толық және уақытылы төленуін, сонымен қатар жауапкершілігі шектеулі серіктестері арасында аудан әкімдігінің жарғылық капитал үлес бөлігін реттеуге бақылауды жүзеге асырады;</w:t>
      </w:r>
    </w:p>
    <w:p>
      <w:pPr>
        <w:spacing w:after="0"/>
        <w:ind w:left="0"/>
        <w:jc w:val="both"/>
      </w:pPr>
      <w:r>
        <w:rPr>
          <w:rFonts w:ascii="Times New Roman"/>
          <w:b w:val="false"/>
          <w:i w:val="false"/>
          <w:color w:val="000000"/>
          <w:sz w:val="28"/>
        </w:rPr>
        <w:t>
      31) Қазақстан Республикасының заңнамасында белгiленген тәртiппен жеке және заңды тұлғалардың өтініштерін, қызметтік құжаттарын қарауды қамтамасыз етеді;</w:t>
      </w:r>
    </w:p>
    <w:p>
      <w:pPr>
        <w:spacing w:after="0"/>
        <w:ind w:left="0"/>
        <w:jc w:val="both"/>
      </w:pPr>
      <w:r>
        <w:rPr>
          <w:rFonts w:ascii="Times New Roman"/>
          <w:b w:val="false"/>
          <w:i w:val="false"/>
          <w:color w:val="000000"/>
          <w:sz w:val="28"/>
        </w:rPr>
        <w:t>
      32) мемлекеттік тілдің жаппай қолдануына бағытталған шараларды қабылдайды, оның халықаралық беделін бекітеді;</w:t>
      </w:r>
    </w:p>
    <w:p>
      <w:pPr>
        <w:spacing w:after="0"/>
        <w:ind w:left="0"/>
        <w:jc w:val="both"/>
      </w:pPr>
      <w:r>
        <w:rPr>
          <w:rFonts w:ascii="Times New Roman"/>
          <w:b w:val="false"/>
          <w:i w:val="false"/>
          <w:color w:val="000000"/>
          <w:sz w:val="28"/>
        </w:rPr>
        <w:t>
      33) Қазақстан Республикасының қолданыстағы заңнамасына сәйкес өзге де функцияларды жүзеге асырады.</w:t>
      </w:r>
    </w:p>
    <w:p>
      <w:pPr>
        <w:spacing w:after="0"/>
        <w:ind w:left="0"/>
        <w:jc w:val="both"/>
      </w:pPr>
      <w:r>
        <w:rPr>
          <w:rFonts w:ascii="Times New Roman"/>
          <w:b w:val="false"/>
          <w:i w:val="false"/>
          <w:color w:val="000000"/>
          <w:sz w:val="28"/>
        </w:rPr>
        <w:t>
      20. Өкілеттіктері:</w:t>
      </w:r>
    </w:p>
    <w:p>
      <w:pPr>
        <w:spacing w:after="0"/>
        <w:ind w:left="0"/>
        <w:jc w:val="both"/>
      </w:pPr>
      <w:r>
        <w:rPr>
          <w:rFonts w:ascii="Times New Roman"/>
          <w:b w:val="false"/>
          <w:i w:val="false"/>
          <w:color w:val="000000"/>
          <w:sz w:val="28"/>
        </w:rPr>
        <w:t>
      1) аудан әкімдігі, әкімі және жоғары сатыдағы ұйымдардың қарастыруына Май ауданының комуналдық меншікті тиімді басқаруына және бюджетті атқаруды қамтамасыз ету саласындағы дамудың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"Май ауданының қаржы бөлімі" мемлекеттік мекемесінің құзыретіне кіретін мәселелері бойынша мәжілістерді өткізу;</w:t>
      </w:r>
    </w:p>
    <w:p>
      <w:pPr>
        <w:spacing w:after="0"/>
        <w:ind w:left="0"/>
        <w:jc w:val="both"/>
      </w:pPr>
      <w:r>
        <w:rPr>
          <w:rFonts w:ascii="Times New Roman"/>
          <w:b w:val="false"/>
          <w:i w:val="false"/>
          <w:color w:val="000000"/>
          <w:sz w:val="28"/>
        </w:rPr>
        <w:t>
      4) аудан бюджетінің қаражатын тиімді пайдалануға бақылау жүргізу.</w:t>
      </w:r>
    </w:p>
    <w:p>
      <w:pPr>
        <w:spacing w:after="0"/>
        <w:ind w:left="0"/>
        <w:jc w:val="both"/>
      </w:pPr>
      <w:r>
        <w:rPr>
          <w:rFonts w:ascii="Times New Roman"/>
          <w:b w:val="false"/>
          <w:i w:val="false"/>
          <w:color w:val="000000"/>
          <w:sz w:val="28"/>
        </w:rPr>
        <w:t>
      "Май ауданының қаржы бөлімі" мемлекеттік мекемесі өкілеттіліктерін орындау үшін ауданның өзге де атқарушы органдарымен, ұйымдармен және кәсіпорындармен өзара әрекеттеседі.</w:t>
      </w:r>
    </w:p>
    <w:bookmarkStart w:name="z9" w:id="7"/>
    <w:p>
      <w:pPr>
        <w:spacing w:after="0"/>
        <w:ind w:left="0"/>
        <w:jc w:val="left"/>
      </w:pPr>
      <w:r>
        <w:rPr>
          <w:rFonts w:ascii="Times New Roman"/>
          <w:b/>
          <w:i w:val="false"/>
          <w:color w:val="000000"/>
        </w:rPr>
        <w:t xml:space="preserve"> 3-тарау. "Май ауданының қаржы бөлімі" мемлекеттік мекемесінің бірінші басшысының мәртебесі, өкілеттіктері</w:t>
      </w:r>
    </w:p>
    <w:bookmarkEnd w:id="7"/>
    <w:p>
      <w:pPr>
        <w:spacing w:after="0"/>
        <w:ind w:left="0"/>
        <w:jc w:val="both"/>
      </w:pPr>
      <w:r>
        <w:rPr>
          <w:rFonts w:ascii="Times New Roman"/>
          <w:b w:val="false"/>
          <w:i w:val="false"/>
          <w:color w:val="000000"/>
          <w:sz w:val="28"/>
        </w:rPr>
        <w:t>
      21. "Май ауданының қаржы бөлімі" мемлекеттік мекемесіне басшылықты "Май ауданының қаржы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p>
      <w:pPr>
        <w:spacing w:after="0"/>
        <w:ind w:left="0"/>
        <w:jc w:val="both"/>
      </w:pPr>
      <w:r>
        <w:rPr>
          <w:rFonts w:ascii="Times New Roman"/>
          <w:b w:val="false"/>
          <w:i w:val="false"/>
          <w:color w:val="000000"/>
          <w:sz w:val="28"/>
        </w:rPr>
        <w:t>
      22. "Май ауданының қаржы бөлімі" мемлекеттік мекемесінің бірінші басшысы Қазақстан Республикасының қолданыстағы заңнамасына сәйкес аудан</w:t>
      </w:r>
    </w:p>
    <w:p>
      <w:pPr>
        <w:spacing w:after="0"/>
        <w:ind w:left="0"/>
        <w:jc w:val="both"/>
      </w:pPr>
      <w:r>
        <w:rPr>
          <w:rFonts w:ascii="Times New Roman"/>
          <w:b w:val="false"/>
          <w:i w:val="false"/>
          <w:color w:val="000000"/>
          <w:sz w:val="28"/>
        </w:rPr>
        <w:t xml:space="preserve">
      әкімімен қызметіне тағайындалады және қызметінен босатылады. </w:t>
      </w:r>
    </w:p>
    <w:p>
      <w:pPr>
        <w:spacing w:after="0"/>
        <w:ind w:left="0"/>
        <w:jc w:val="both"/>
      </w:pPr>
      <w:r>
        <w:rPr>
          <w:rFonts w:ascii="Times New Roman"/>
          <w:b w:val="false"/>
          <w:i w:val="false"/>
          <w:color w:val="000000"/>
          <w:sz w:val="28"/>
        </w:rPr>
        <w:t>
      23. "Май ауданының қаржы бөлімі" мемлекеттік мекемесі бірінші басшысының орынбасарлары жоқ.</w:t>
      </w:r>
    </w:p>
    <w:p>
      <w:pPr>
        <w:spacing w:after="0"/>
        <w:ind w:left="0"/>
        <w:jc w:val="both"/>
      </w:pPr>
      <w:r>
        <w:rPr>
          <w:rFonts w:ascii="Times New Roman"/>
          <w:b w:val="false"/>
          <w:i w:val="false"/>
          <w:color w:val="000000"/>
          <w:sz w:val="28"/>
        </w:rPr>
        <w:t>
      24. "Май ауданының қаржы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xml:space="preserve">
      1) "Май ауданының қаржы бөлімі" мемлекеттік мекемесі туралы Ережені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"Май ауданының қаржы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"Май ауданының қаржы бөлімі" мемлекеттік мекемесінің барлық қызметкерлерінің орындауы үшін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"Май ауданының қаржы бөлімі"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"Май ауданының қаржы бөлімі"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"Май ауданының қаржы бөлімі"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өз құзыреті шегінде шарттар, келісімдер жасасады;</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"Май ауданының қаржы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25. "Май ауданының қаржы бөлімі" мемлекеттік мекемесі мен тиісті саласындағы уәкілетті органының арасындағы қарым-қатынастар қолданыстағы заңнамамен реттеледі.</w:t>
      </w:r>
    </w:p>
    <w:p>
      <w:pPr>
        <w:spacing w:after="0"/>
        <w:ind w:left="0"/>
        <w:jc w:val="both"/>
      </w:pPr>
      <w:r>
        <w:rPr>
          <w:rFonts w:ascii="Times New Roman"/>
          <w:b w:val="false"/>
          <w:i w:val="false"/>
          <w:color w:val="000000"/>
          <w:sz w:val="28"/>
        </w:rPr>
        <w:t>
      26. "Май ауданының қаржы бөлімі" мемлекеттік мекемесі мен еңбек ұжымының арасындағы қарым-қатынастар Қазақстан Республикасы Еңбек кодексіне және ұжымдық шартқа сәйкес белгіленеді.</w:t>
      </w:r>
    </w:p>
    <w:bookmarkStart w:name="z10" w:id="8"/>
    <w:p>
      <w:pPr>
        <w:spacing w:after="0"/>
        <w:ind w:left="0"/>
        <w:jc w:val="left"/>
      </w:pPr>
      <w:r>
        <w:rPr>
          <w:rFonts w:ascii="Times New Roman"/>
          <w:b/>
          <w:i w:val="false"/>
          <w:color w:val="000000"/>
        </w:rPr>
        <w:t xml:space="preserve"> 4-тарау. "Май ауданының қаржы бөлімі" мемлекеттік мекемесінің мүлкі</w:t>
      </w:r>
    </w:p>
    <w:bookmarkEnd w:id="8"/>
    <w:p>
      <w:pPr>
        <w:spacing w:after="0"/>
        <w:ind w:left="0"/>
        <w:jc w:val="both"/>
      </w:pPr>
      <w:r>
        <w:rPr>
          <w:rFonts w:ascii="Times New Roman"/>
          <w:b w:val="false"/>
          <w:i w:val="false"/>
          <w:color w:val="000000"/>
          <w:sz w:val="28"/>
        </w:rPr>
        <w:t>
      27. "Май ауданының қаржы бөлімі" мемлекеттік мекемесінің заңнамада көзделген жағдайларда жедел басқару құқығында оқшаулаған мүлкі болу мүмкін.</w:t>
      </w:r>
    </w:p>
    <w:p>
      <w:pPr>
        <w:spacing w:after="0"/>
        <w:ind w:left="0"/>
        <w:jc w:val="both"/>
      </w:pPr>
      <w:r>
        <w:rPr>
          <w:rFonts w:ascii="Times New Roman"/>
          <w:b w:val="false"/>
          <w:i w:val="false"/>
          <w:color w:val="000000"/>
          <w:sz w:val="28"/>
        </w:rPr>
        <w:t>
      28. "Май ауданының қаржы бөлімі"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p>
      <w:pPr>
        <w:spacing w:after="0"/>
        <w:ind w:left="0"/>
        <w:jc w:val="both"/>
      </w:pPr>
      <w:r>
        <w:rPr>
          <w:rFonts w:ascii="Times New Roman"/>
          <w:b w:val="false"/>
          <w:i w:val="false"/>
          <w:color w:val="000000"/>
          <w:sz w:val="28"/>
        </w:rPr>
        <w:t>
      29. "Май ауданының қаржы бөлімі" мемлекеттік мекемесіне бекітілген мүлік аудандық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"Май ауданының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bookmarkStart w:name="z11" w:id="9"/>
    <w:p>
      <w:pPr>
        <w:spacing w:after="0"/>
        <w:ind w:left="0"/>
        <w:jc w:val="left"/>
      </w:pPr>
      <w:r>
        <w:rPr>
          <w:rFonts w:ascii="Times New Roman"/>
          <w:b/>
          <w:i w:val="false"/>
          <w:color w:val="000000"/>
        </w:rPr>
        <w:t xml:space="preserve"> 5-тарау. "Май ауданының қаржы бөлімі" мемлекеттік мекемені қайта ұйымдастыру және қысқарту (тарату)</w:t>
      </w:r>
    </w:p>
    <w:bookmarkEnd w:id="9"/>
    <w:p>
      <w:pPr>
        <w:spacing w:after="0"/>
        <w:ind w:left="0"/>
        <w:jc w:val="both"/>
      </w:pPr>
      <w:r>
        <w:rPr>
          <w:rFonts w:ascii="Times New Roman"/>
          <w:b w:val="false"/>
          <w:i w:val="false"/>
          <w:color w:val="000000"/>
          <w:sz w:val="28"/>
        </w:rPr>
        <w:t>
      31. "Май ауданының қаржы бөлімі" мемлекеттік мекемені қайта ұйымдастыру және қысқартуҚазақстан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32. "Май ауданының қаржы бөлімі" мемлекеттік мекеменің таратылған кезде кредиторлардың талаптарын қанағаттандырғаннан кейін қалған мүлік аудандық коммуналдық меншікте қалады.</w:t>
      </w:r>
    </w:p>
    <w:p>
      <w:pPr>
        <w:spacing w:after="0"/>
        <w:ind w:left="0"/>
        <w:jc w:val="both"/>
      </w:pPr>
      <w:r>
        <w:rPr>
          <w:rFonts w:ascii="Times New Roman"/>
          <w:b w:val="false"/>
          <w:i w:val="false"/>
          <w:color w:val="000000"/>
          <w:sz w:val="28"/>
        </w:rPr>
        <w:t>
      33. "Май ауданының қаржы бөлімі" ММ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