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ceb4" w14:textId="241c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2018 жылғы 12 шілдедегі "Май ауданының ауылдар және ауылдық округтерінің жергілікті қоғамдастық жиналысының регламентін бекіту туралы" № 6/33 шешіміне өзгерістер енгізу туралы</w:t>
      </w:r>
    </w:p>
    <w:p>
      <w:pPr>
        <w:spacing w:after="0"/>
        <w:ind w:left="0"/>
        <w:jc w:val="both"/>
      </w:pPr>
      <w:r>
        <w:rPr>
          <w:rFonts w:ascii="Times New Roman"/>
          <w:b w:val="false"/>
          <w:i w:val="false"/>
          <w:color w:val="000000"/>
          <w:sz w:val="28"/>
        </w:rPr>
        <w:t>Павлодар облысы Май аудандық мәслихатының 2022 жылғы 10 ақпандағы № 10/13 шешімі</w:t>
      </w:r>
    </w:p>
    <w:p>
      <w:pPr>
        <w:spacing w:after="0"/>
        <w:ind w:left="0"/>
        <w:jc w:val="both"/>
      </w:pPr>
      <w:bookmarkStart w:name="z1" w:id="0"/>
      <w:r>
        <w:rPr>
          <w:rFonts w:ascii="Times New Roman"/>
          <w:b w:val="false"/>
          <w:i w:val="false"/>
          <w:color w:val="000000"/>
          <w:sz w:val="28"/>
        </w:rPr>
        <w:t>
      Май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Май аудандық мәслихатының 2018 жылғы 12 шілдедегі "Май ауданының ауылдар және ауылдық округтерінің жергілікті қоғамдастық жиналысының регламентін бекіту туралы" № 6/33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6028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Майауданының ауылдар, ауылдық округтерінің жергілікті қоғамдастық жиналысының регламенті (бұдан әрі - Регламент) Қазақстан Республикасының"Қазақстан Республикасындағы жергілікті мемлекеттік басқару және өзін-өзі басқару туралы" Заңының (бұдан әрі - Заң) 39-3-бабы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бұйрығына (Нормативтік құқықтық актілерді мемлекеттік тіркеу тізілімінде № 15630 болып тіркелген)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ауылдар, ауылдық округтердің бюджеттерінің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ауылдар, ауылдық округтердің коммуналдық меншігін (жергілікті өзін-өзі басқарудың коммуналдық меншігін) басқару жөніндегі ауыл, ауылдық округтердің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ауылдар, ауылдық округтер бюджеттерінің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ауылдар, ауылдық округтердің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ауылдар, ауылдық округтер әкіміне кандидат ретінде тіркеу үшін тиісті аудандық сайлау комиссиясына одан әрі енгізу үшін аудан әкімінің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ауылдардың, ауылдық округтердің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немесе бұқаралық ақпаратты, оның ішінде интернет -ресурстарды үздіксіз тарату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Екі жұмыс күні ішінде хаттамаға жиналыстың төрағасы мен хатшысы қол қояды және хаттамада ауылдар, ауылдық округтер әкімдерінің өкілеттігін тоқтату туралы мәселеге бастамашылық жасау туралы жергілікті қоғамдастық жиналысының шешімі қамтылған жағдайларды қоспағанда, хаттамаға қол қойылғаннан кейін бір жұмыс күні ішінде ауыл, ауылдық округ әкіміне беріледі.</w:t>
      </w:r>
    </w:p>
    <w:p>
      <w:pPr>
        <w:spacing w:after="0"/>
        <w:ind w:left="0"/>
        <w:jc w:val="both"/>
      </w:pPr>
      <w:r>
        <w:rPr>
          <w:rFonts w:ascii="Times New Roman"/>
          <w:b w:val="false"/>
          <w:i w:val="false"/>
          <w:color w:val="000000"/>
          <w:sz w:val="28"/>
        </w:rPr>
        <w:t>
      Ауылдар,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жиналыс аяқталғаннан кейін дереу ауданның тиісті мәслихатының қарауына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13-тармақтары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Жиналыс қабылдаған шешімдерді ауылдар, ауылдық округтер әкімідері бес жұмыс күнінен аспайтын мерзімде қарайды.</w:t>
      </w:r>
    </w:p>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осы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Ауылдар, ауылдық округтер әкімдерінің келіспеушілігін тудырған мәселелерді шешу мүмкін болмаған жағдайда, үш жұмыс күні ішінде мәселені жоғары тұрған әкім тиісті аудан мәслихатының отырысында алдын ала талқылаудан соң шешеді.".</w:t>
      </w:r>
    </w:p>
    <w:p>
      <w:pPr>
        <w:spacing w:after="0"/>
        <w:ind w:left="0"/>
        <w:jc w:val="both"/>
      </w:pPr>
      <w:r>
        <w:rPr>
          <w:rFonts w:ascii="Times New Roman"/>
          <w:b w:val="false"/>
          <w:i w:val="false"/>
          <w:color w:val="000000"/>
          <w:sz w:val="28"/>
        </w:rPr>
        <w:t>
      2. Осы шешімалғашқы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аудындық маслихатының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 Арынов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