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742f0" w14:textId="58742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Малайсары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мәслихатының 2022 жылғы 14 қазандағы № 12/19 шешімі. Күші жойылды - Павлодар облысы Май аудандық мәслихатының 2023 жылғы 30 қарашадағы № 3/6 шешімімен</w:t>
      </w:r>
    </w:p>
    <w:p>
      <w:pPr>
        <w:spacing w:after="0"/>
        <w:ind w:left="0"/>
        <w:jc w:val="both"/>
      </w:pPr>
      <w:r>
        <w:rPr>
          <w:rFonts w:ascii="Times New Roman"/>
          <w:b w:val="false"/>
          <w:i w:val="false"/>
          <w:color w:val="ff0000"/>
          <w:sz w:val="28"/>
        </w:rPr>
        <w:t xml:space="preserve">
      Ескерту. Күші жойылды - Павлодар облысы Май аудандық мәслихатының 30.11.2023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Май аудандық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Май ауданы Малайсары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 бекітілсін.</w:t>
      </w:r>
    </w:p>
    <w:bookmarkEnd w:id="1"/>
    <w:bookmarkStart w:name="z3" w:id="2"/>
    <w:p>
      <w:pPr>
        <w:spacing w:after="0"/>
        <w:ind w:left="0"/>
        <w:jc w:val="both"/>
      </w:pPr>
      <w:r>
        <w:rPr>
          <w:rFonts w:ascii="Times New Roman"/>
          <w:b w:val="false"/>
          <w:i w:val="false"/>
          <w:color w:val="000000"/>
          <w:sz w:val="28"/>
        </w:rPr>
        <w:t xml:space="preserve">
      2. Май аудандық мәслихатының 2014 жылғы 29 қыркүйектегі "Май ауданы Малайсары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12/40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азаматтардың құқықтары мен заңды мүдделерін қамтамасыз ету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мәслихатының</w:t>
            </w:r>
            <w:r>
              <w:br/>
            </w:r>
            <w:r>
              <w:rPr>
                <w:rFonts w:ascii="Times New Roman"/>
                <w:b w:val="false"/>
                <w:i w:val="false"/>
                <w:color w:val="000000"/>
                <w:sz w:val="20"/>
              </w:rPr>
              <w:t>2022 жылғы 14 қазандағы</w:t>
            </w:r>
            <w:r>
              <w:br/>
            </w:r>
            <w:r>
              <w:rPr>
                <w:rFonts w:ascii="Times New Roman"/>
                <w:b w:val="false"/>
                <w:i w:val="false"/>
                <w:color w:val="000000"/>
                <w:sz w:val="20"/>
              </w:rPr>
              <w:t>№ 12/19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Май ауданы Малайсары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Май ауданы Малайсары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 (бұдан әрі – тәртіп)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"Жергілікті қоғамдастықтың бөлек жиындарын өткізудің үлгі қағидаларын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Май ауданы Малайсары ауылдық округінің аумағында жергілікті қоғамдастықтың бөлек жиындарын өткізудің және жергілікті қоғамдастық жиынына қатысу үшін ауылтұрғындары өкілдерінің санын айқындау тәртібін белгілейді.</w:t>
      </w:r>
    </w:p>
    <w:p>
      <w:pPr>
        <w:spacing w:after="0"/>
        <w:ind w:left="0"/>
        <w:jc w:val="both"/>
      </w:pPr>
      <w:r>
        <w:rPr>
          <w:rFonts w:ascii="Times New Roman"/>
          <w:b w:val="false"/>
          <w:i w:val="false"/>
          <w:color w:val="000000"/>
          <w:sz w:val="28"/>
        </w:rPr>
        <w:t>
      2. Осы тәртіпте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Май ауданы Малайсары ауылдық округінің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p>
      <w:pPr>
        <w:spacing w:after="0"/>
        <w:ind w:left="0"/>
        <w:jc w:val="both"/>
      </w:pPr>
      <w:r>
        <w:rPr>
          <w:rFonts w:ascii="Times New Roman"/>
          <w:b w:val="false"/>
          <w:i w:val="false"/>
          <w:color w:val="000000"/>
          <w:sz w:val="28"/>
        </w:rPr>
        <w:t>
      3. Жергілікті қоғамдастықтың бөлек жиынын өткізу үшін Малайсары ауылдық округінің аумағы: Малайсары ауылы, № 1 Ферма, № 2 Ферма бөлімшелеріне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әр учаскеден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Малайсары ауылдық округінің әкімі шақырады және ұйымдастырады.</w:t>
      </w:r>
    </w:p>
    <w:p>
      <w:pPr>
        <w:spacing w:after="0"/>
        <w:ind w:left="0"/>
        <w:jc w:val="both"/>
      </w:pPr>
      <w:r>
        <w:rPr>
          <w:rFonts w:ascii="Times New Roman"/>
          <w:b w:val="false"/>
          <w:i w:val="false"/>
          <w:color w:val="000000"/>
          <w:sz w:val="28"/>
        </w:rPr>
        <w:t>
      6. Малайсары ауылдық округінің жергілікті қоғамдастықтың халқы жергілікті қоғамдастықтың бөлек жиындарының шақырылу уақыты, орны және талқыланатын мәселелер туралы Малайсары ауылдық округ әкімі бұқаралық ақпарат құралдары, Instagram, Facebook және WhatsApp әлеуметтік желілері арқылы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Өздерінің тұрғылықты жері шегінде бөлек жергілікті қоғамдастық жиынын өткізуді Малайсары ауылдық округ әкімі ұйымдастырады.</w:t>
      </w:r>
    </w:p>
    <w:p>
      <w:pPr>
        <w:spacing w:after="0"/>
        <w:ind w:left="0"/>
        <w:jc w:val="both"/>
      </w:pPr>
      <w:r>
        <w:rPr>
          <w:rFonts w:ascii="Times New Roman"/>
          <w:b w:val="false"/>
          <w:i w:val="false"/>
          <w:color w:val="000000"/>
          <w:sz w:val="28"/>
        </w:rPr>
        <w:t xml:space="preserve">
      8. Жергілікті қоғамдастықтың бөлек жиынының ашылуы алдында тиісті ауылдың қатысып отырған, оған қатысуға құқығы бар тұрғындарын тіркеу жүргізіледі,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1-тармағының</w:t>
      </w:r>
      <w:r>
        <w:rPr>
          <w:rFonts w:ascii="Times New Roman"/>
          <w:b w:val="false"/>
          <w:i w:val="false"/>
          <w:color w:val="000000"/>
          <w:sz w:val="28"/>
        </w:rPr>
        <w:t xml:space="preserve"> екінші абзацына сәйкес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жергілікті қоғамдастық жиынына қатысуға құқығы жоқ.</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Малайсары ауылдық округ әкімі немесе ол уәкілеттік берген тұлға ашады.</w:t>
      </w:r>
    </w:p>
    <w:p>
      <w:pPr>
        <w:spacing w:after="0"/>
        <w:ind w:left="0"/>
        <w:jc w:val="both"/>
      </w:pPr>
      <w:r>
        <w:rPr>
          <w:rFonts w:ascii="Times New Roman"/>
          <w:b w:val="false"/>
          <w:i w:val="false"/>
          <w:color w:val="000000"/>
          <w:sz w:val="28"/>
        </w:rPr>
        <w:t>
      Малайсарыауылдық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жұмыс күні ішінде Малайсары ауылдық округ әкімінің аппаратына беріледі.</w:t>
      </w:r>
    </w:p>
    <w:bookmarkStart w:name="z10" w:id="8"/>
    <w:p>
      <w:pPr>
        <w:spacing w:after="0"/>
        <w:ind w:left="0"/>
        <w:jc w:val="left"/>
      </w:pPr>
      <w:r>
        <w:rPr>
          <w:rFonts w:ascii="Times New Roman"/>
          <w:b/>
          <w:i w:val="false"/>
          <w:color w:val="000000"/>
        </w:rPr>
        <w:t xml:space="preserve"> 3-тарау. Малайсары ауылдық округінің жергілікті қоғамдастық жиынына қатысу үшін ауыл тұрғындары өкілдерінің санын айқындау</w:t>
      </w:r>
    </w:p>
    <w:bookmarkEnd w:id="8"/>
    <w:p>
      <w:pPr>
        <w:spacing w:after="0"/>
        <w:ind w:left="0"/>
        <w:jc w:val="both"/>
      </w:pPr>
      <w:r>
        <w:rPr>
          <w:rFonts w:ascii="Times New Roman"/>
          <w:b w:val="false"/>
          <w:i w:val="false"/>
          <w:color w:val="000000"/>
          <w:sz w:val="28"/>
        </w:rPr>
        <w:t>
      13. Малайсары ауылдық округінің аумағында жергілікті қоғамдастық жиынына қатысу үшін ауылтұрғындары өкілдерінің саны мынадай тәртіппен айқындалады:</w:t>
      </w:r>
    </w:p>
    <w:p>
      <w:pPr>
        <w:spacing w:after="0"/>
        <w:ind w:left="0"/>
        <w:jc w:val="both"/>
      </w:pPr>
      <w:r>
        <w:rPr>
          <w:rFonts w:ascii="Times New Roman"/>
          <w:b w:val="false"/>
          <w:i w:val="false"/>
          <w:color w:val="000000"/>
          <w:sz w:val="28"/>
        </w:rPr>
        <w:t>
      Малайсары ауылы үшін – 3 адам;</w:t>
      </w:r>
    </w:p>
    <w:p>
      <w:pPr>
        <w:spacing w:after="0"/>
        <w:ind w:left="0"/>
        <w:jc w:val="both"/>
      </w:pPr>
      <w:r>
        <w:rPr>
          <w:rFonts w:ascii="Times New Roman"/>
          <w:b w:val="false"/>
          <w:i w:val="false"/>
          <w:color w:val="000000"/>
          <w:sz w:val="28"/>
        </w:rPr>
        <w:t>
      № 1 Ферма бөлімшесі үшін – 1 адам;</w:t>
      </w:r>
    </w:p>
    <w:p>
      <w:pPr>
        <w:spacing w:after="0"/>
        <w:ind w:left="0"/>
        <w:jc w:val="both"/>
      </w:pPr>
      <w:r>
        <w:rPr>
          <w:rFonts w:ascii="Times New Roman"/>
          <w:b w:val="false"/>
          <w:i w:val="false"/>
          <w:color w:val="000000"/>
          <w:sz w:val="28"/>
        </w:rPr>
        <w:t>
      № 2 Ферма бөлімшесі үшін – 2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