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3b24" w14:textId="b6c3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Шакат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2022 жылғы 26 қаңтардағы № 20/107 шешімі. Күші жойылды - Павлодар облысы Павлодар аудандық мәслихатының 2023 жылғы 19 қазандағы № 8/92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19.10.2023 № </w:t>
      </w:r>
      <w:r>
        <w:rPr>
          <w:rFonts w:ascii="Times New Roman"/>
          <w:b w:val="false"/>
          <w:i w:val="false"/>
          <w:color w:val="ff0000"/>
          <w:sz w:val="28"/>
        </w:rPr>
        <w:t>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Шакат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2014 жылғы 24 қыркүйектегі "Павлодар ауданы Шакат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39/280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4052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26 қаңтардағы</w:t>
            </w:r>
            <w:r>
              <w:br/>
            </w:r>
            <w:r>
              <w:rPr>
                <w:rFonts w:ascii="Times New Roman"/>
                <w:b w:val="false"/>
                <w:i w:val="false"/>
                <w:color w:val="000000"/>
                <w:sz w:val="20"/>
              </w:rPr>
              <w:t xml:space="preserve">№ 20/107 шешімімен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ауданы Шақат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ауданы Шакат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 xml:space="preserve">6-тармағына </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ауданы Шақат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Павлодар ауданы Шақат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Шақат ауылдық округінің аумағы: Шақат, Маралды, Заозерное, Толубай, Коктобе ауылдары учаскелеріне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Шақат ауылдық округінің әкімі шақырады және ұйымдастырады.</w:t>
      </w:r>
    </w:p>
    <w:p>
      <w:pPr>
        <w:spacing w:after="0"/>
        <w:ind w:left="0"/>
        <w:jc w:val="both"/>
      </w:pPr>
      <w:r>
        <w:rPr>
          <w:rFonts w:ascii="Times New Roman"/>
          <w:b w:val="false"/>
          <w:i w:val="false"/>
          <w:color w:val="000000"/>
          <w:sz w:val="28"/>
        </w:rPr>
        <w:t>
      6. Шақат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Шақат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Шақат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Шақат ауылдық округ әкімі немесе ол уәкілеттік берген тұлға ашады.</w:t>
      </w:r>
    </w:p>
    <w:p>
      <w:pPr>
        <w:spacing w:after="0"/>
        <w:ind w:left="0"/>
        <w:jc w:val="both"/>
      </w:pPr>
      <w:r>
        <w:rPr>
          <w:rFonts w:ascii="Times New Roman"/>
          <w:b w:val="false"/>
          <w:i w:val="false"/>
          <w:color w:val="000000"/>
          <w:sz w:val="28"/>
        </w:rPr>
        <w:t>
      Шақат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Шақат ауылдық округ әкімінің аппаратына беріледі.</w:t>
      </w:r>
    </w:p>
    <w:bookmarkStart w:name="z9" w:id="7"/>
    <w:p>
      <w:pPr>
        <w:spacing w:after="0"/>
        <w:ind w:left="0"/>
        <w:jc w:val="left"/>
      </w:pPr>
      <w:r>
        <w:rPr>
          <w:rFonts w:ascii="Times New Roman"/>
          <w:b/>
          <w:i w:val="false"/>
          <w:color w:val="000000"/>
        </w:rPr>
        <w:t xml:space="preserve"> 3-тарау. Шақат ауылдық округінің жергілікті қоғамдастық жиынына қатысу үшін ауыл тұрғындары өкілдерінің санын айқындау</w:t>
      </w:r>
    </w:p>
    <w:bookmarkEnd w:id="7"/>
    <w:p>
      <w:pPr>
        <w:spacing w:after="0"/>
        <w:ind w:left="0"/>
        <w:jc w:val="both"/>
      </w:pPr>
      <w:r>
        <w:rPr>
          <w:rFonts w:ascii="Times New Roman"/>
          <w:b w:val="false"/>
          <w:i w:val="false"/>
          <w:color w:val="000000"/>
          <w:sz w:val="28"/>
        </w:rPr>
        <w:t>
      13. Шақат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Шақат ауылы үшін – 2 адам;</w:t>
      </w:r>
    </w:p>
    <w:p>
      <w:pPr>
        <w:spacing w:after="0"/>
        <w:ind w:left="0"/>
        <w:jc w:val="both"/>
      </w:pPr>
      <w:r>
        <w:rPr>
          <w:rFonts w:ascii="Times New Roman"/>
          <w:b w:val="false"/>
          <w:i w:val="false"/>
          <w:color w:val="000000"/>
          <w:sz w:val="28"/>
        </w:rPr>
        <w:t>
      Маралды ауылы үшін – 2 адам;</w:t>
      </w:r>
    </w:p>
    <w:p>
      <w:pPr>
        <w:spacing w:after="0"/>
        <w:ind w:left="0"/>
        <w:jc w:val="both"/>
      </w:pPr>
      <w:r>
        <w:rPr>
          <w:rFonts w:ascii="Times New Roman"/>
          <w:b w:val="false"/>
          <w:i w:val="false"/>
          <w:color w:val="000000"/>
          <w:sz w:val="28"/>
        </w:rPr>
        <w:t>
      Заозерное ауылы үшін – 1 адам;</w:t>
      </w:r>
    </w:p>
    <w:p>
      <w:pPr>
        <w:spacing w:after="0"/>
        <w:ind w:left="0"/>
        <w:jc w:val="both"/>
      </w:pPr>
      <w:r>
        <w:rPr>
          <w:rFonts w:ascii="Times New Roman"/>
          <w:b w:val="false"/>
          <w:i w:val="false"/>
          <w:color w:val="000000"/>
          <w:sz w:val="28"/>
        </w:rPr>
        <w:t>
      Толубай ауылы үшін – 1 адам;</w:t>
      </w:r>
    </w:p>
    <w:p>
      <w:pPr>
        <w:spacing w:after="0"/>
        <w:ind w:left="0"/>
        <w:jc w:val="both"/>
      </w:pPr>
      <w:r>
        <w:rPr>
          <w:rFonts w:ascii="Times New Roman"/>
          <w:b w:val="false"/>
          <w:i w:val="false"/>
          <w:color w:val="000000"/>
          <w:sz w:val="28"/>
        </w:rPr>
        <w:t>
      Коктобе ауылы үшін – 1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